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4" w:line="398" w:lineRule="auto"/>
        <w:ind w:right="1939"/>
        <w:jc w:val="center"/>
        <w:rPr>
          <w:b/>
          <w:sz w:val="28"/>
          <w:lang w:eastAsia="zh-CN"/>
        </w:rPr>
      </w:pPr>
      <w:r>
        <w:rPr>
          <w:rFonts w:hint="eastAsia"/>
          <w:b/>
          <w:sz w:val="28"/>
          <w:lang w:eastAsia="zh-CN"/>
        </w:rPr>
        <w:t xml:space="preserve"> </w:t>
      </w:r>
      <w:r>
        <w:rPr>
          <w:b/>
          <w:sz w:val="28"/>
          <w:lang w:eastAsia="zh-CN"/>
        </w:rPr>
        <w:t xml:space="preserve">              疫情企业劳动用工管理实用文本</w:t>
      </w:r>
    </w:p>
    <w:p>
      <w:pPr>
        <w:spacing w:before="214" w:line="398" w:lineRule="auto"/>
        <w:ind w:left="4248" w:right="1939" w:hanging="2144"/>
        <w:jc w:val="center"/>
        <w:rPr>
          <w:b/>
          <w:sz w:val="28"/>
          <w:lang w:eastAsia="zh-CN"/>
        </w:rPr>
      </w:pPr>
      <w:r>
        <w:rPr>
          <w:b/>
          <w:sz w:val="28"/>
          <w:lang w:eastAsia="zh-CN"/>
        </w:rPr>
        <w:t>目 录</w:t>
      </w:r>
    </w:p>
    <w:p>
      <w:pPr>
        <w:pStyle w:val="11"/>
        <w:numPr>
          <w:ilvl w:val="0"/>
          <w:numId w:val="1"/>
        </w:numPr>
        <w:tabs>
          <w:tab w:val="left" w:pos="493"/>
          <w:tab w:val="left" w:leader="dot" w:pos="8413"/>
        </w:tabs>
        <w:spacing w:before="42"/>
        <w:ind w:hanging="242"/>
        <w:rPr>
          <w:sz w:val="24"/>
          <w:lang w:eastAsia="zh-CN"/>
        </w:rPr>
      </w:pPr>
      <w:r>
        <w:rPr>
          <w:sz w:val="24"/>
          <w:lang w:eastAsia="zh-CN"/>
        </w:rPr>
        <w:t>预防、控制新型冠状病毒肺炎疫情告全体员工书</w:t>
      </w:r>
      <w:r>
        <w:rPr>
          <w:sz w:val="24"/>
          <w:lang w:eastAsia="zh-CN"/>
        </w:rPr>
        <w:tab/>
      </w:r>
      <w:r>
        <w:rPr>
          <w:sz w:val="24"/>
          <w:lang w:eastAsia="zh-CN"/>
        </w:rPr>
        <w:t xml:space="preserve">3 </w:t>
      </w:r>
    </w:p>
    <w:p>
      <w:pPr>
        <w:pStyle w:val="11"/>
        <w:numPr>
          <w:ilvl w:val="0"/>
          <w:numId w:val="1"/>
        </w:numPr>
        <w:tabs>
          <w:tab w:val="left" w:pos="493"/>
          <w:tab w:val="left" w:leader="dot" w:pos="8413"/>
        </w:tabs>
        <w:spacing w:before="132"/>
        <w:ind w:hanging="242"/>
        <w:rPr>
          <w:sz w:val="24"/>
          <w:lang w:eastAsia="zh-CN"/>
        </w:rPr>
      </w:pPr>
      <w:r>
        <w:rPr>
          <w:sz w:val="24"/>
          <w:lang w:eastAsia="zh-CN"/>
        </w:rPr>
        <w:t>关于在当前疫情下做好返工信息统计的通知</w:t>
      </w:r>
      <w:r>
        <w:rPr>
          <w:sz w:val="24"/>
          <w:lang w:eastAsia="zh-CN"/>
        </w:rPr>
        <w:tab/>
      </w:r>
      <w:r>
        <w:rPr>
          <w:sz w:val="24"/>
          <w:lang w:eastAsia="zh-CN"/>
        </w:rPr>
        <w:t xml:space="preserve">4 </w:t>
      </w:r>
    </w:p>
    <w:p>
      <w:pPr>
        <w:pStyle w:val="11"/>
        <w:numPr>
          <w:ilvl w:val="0"/>
          <w:numId w:val="1"/>
        </w:numPr>
        <w:tabs>
          <w:tab w:val="left" w:pos="493"/>
          <w:tab w:val="left" w:leader="dot" w:pos="8413"/>
        </w:tabs>
        <w:spacing w:before="131"/>
        <w:ind w:hanging="242"/>
        <w:rPr>
          <w:sz w:val="24"/>
        </w:rPr>
      </w:pPr>
      <w:r>
        <w:rPr>
          <w:sz w:val="24"/>
        </w:rPr>
        <w:t>员工近期去向统计表</w:t>
      </w:r>
      <w:r>
        <w:rPr>
          <w:sz w:val="24"/>
        </w:rPr>
        <w:tab/>
      </w:r>
      <w:r>
        <w:rPr>
          <w:sz w:val="24"/>
        </w:rPr>
        <w:t xml:space="preserve">5 </w:t>
      </w:r>
    </w:p>
    <w:p>
      <w:pPr>
        <w:pStyle w:val="11"/>
        <w:numPr>
          <w:ilvl w:val="0"/>
          <w:numId w:val="1"/>
        </w:numPr>
        <w:tabs>
          <w:tab w:val="left" w:pos="493"/>
          <w:tab w:val="left" w:leader="dot" w:pos="8413"/>
        </w:tabs>
        <w:spacing w:before="134"/>
        <w:ind w:hanging="242"/>
        <w:rPr>
          <w:sz w:val="24"/>
          <w:lang w:eastAsia="zh-CN"/>
        </w:rPr>
      </w:pPr>
      <w:r>
        <w:rPr>
          <w:sz w:val="24"/>
          <w:lang w:eastAsia="zh-CN"/>
        </w:rPr>
        <w:t>员工春节节后请假情况登记表</w:t>
      </w:r>
      <w:r>
        <w:rPr>
          <w:sz w:val="24"/>
          <w:lang w:eastAsia="zh-CN"/>
        </w:rPr>
        <w:tab/>
      </w:r>
      <w:r>
        <w:rPr>
          <w:sz w:val="24"/>
          <w:lang w:eastAsia="zh-CN"/>
        </w:rPr>
        <w:t xml:space="preserve">7 </w:t>
      </w:r>
    </w:p>
    <w:p>
      <w:pPr>
        <w:pStyle w:val="11"/>
        <w:numPr>
          <w:ilvl w:val="0"/>
          <w:numId w:val="1"/>
        </w:numPr>
        <w:tabs>
          <w:tab w:val="left" w:pos="493"/>
          <w:tab w:val="left" w:leader="dot" w:pos="8413"/>
        </w:tabs>
        <w:spacing w:before="133"/>
        <w:ind w:hanging="242"/>
        <w:rPr>
          <w:sz w:val="24"/>
          <w:lang w:eastAsia="zh-CN"/>
        </w:rPr>
      </w:pPr>
      <w:r>
        <w:rPr>
          <w:sz w:val="24"/>
          <w:lang w:eastAsia="zh-CN"/>
        </w:rPr>
        <w:t>公司员工灵活办公意向登记表</w:t>
      </w:r>
      <w:r>
        <w:rPr>
          <w:sz w:val="24"/>
          <w:lang w:eastAsia="zh-CN"/>
        </w:rPr>
        <w:tab/>
      </w:r>
      <w:r>
        <w:rPr>
          <w:sz w:val="24"/>
          <w:lang w:eastAsia="zh-CN"/>
        </w:rPr>
        <w:t xml:space="preserve">8 </w:t>
      </w:r>
    </w:p>
    <w:p>
      <w:pPr>
        <w:pStyle w:val="11"/>
        <w:numPr>
          <w:ilvl w:val="0"/>
          <w:numId w:val="1"/>
        </w:numPr>
        <w:tabs>
          <w:tab w:val="left" w:pos="493"/>
          <w:tab w:val="left" w:leader="dot" w:pos="8413"/>
        </w:tabs>
        <w:spacing w:before="131"/>
        <w:ind w:hanging="242"/>
        <w:rPr>
          <w:sz w:val="24"/>
          <w:lang w:eastAsia="zh-CN"/>
        </w:rPr>
      </w:pPr>
      <w:r>
        <w:rPr>
          <w:sz w:val="24"/>
          <w:lang w:eastAsia="zh-CN"/>
        </w:rPr>
        <w:t>关于调整春节假期复工时间的通知</w:t>
      </w:r>
      <w:r>
        <w:rPr>
          <w:sz w:val="24"/>
          <w:lang w:eastAsia="zh-CN"/>
        </w:rPr>
        <w:tab/>
      </w:r>
      <w:r>
        <w:rPr>
          <w:sz w:val="24"/>
          <w:lang w:eastAsia="zh-CN"/>
        </w:rPr>
        <w:t xml:space="preserve">9 </w:t>
      </w:r>
    </w:p>
    <w:p>
      <w:pPr>
        <w:pStyle w:val="11"/>
        <w:numPr>
          <w:ilvl w:val="0"/>
          <w:numId w:val="1"/>
        </w:numPr>
        <w:tabs>
          <w:tab w:val="left" w:pos="493"/>
          <w:tab w:val="left" w:leader="dot" w:pos="8412"/>
        </w:tabs>
        <w:spacing w:before="134"/>
        <w:ind w:hanging="242"/>
        <w:rPr>
          <w:sz w:val="24"/>
          <w:lang w:eastAsia="zh-CN"/>
        </w:rPr>
      </w:pPr>
      <w:r>
        <w:rPr>
          <w:sz w:val="24"/>
          <w:lang w:eastAsia="zh-CN"/>
        </w:rPr>
        <w:t>在家远程办公通知书、确认书和协议书</w:t>
      </w:r>
      <w:r>
        <w:rPr>
          <w:sz w:val="24"/>
          <w:lang w:eastAsia="zh-CN"/>
        </w:rPr>
        <w:tab/>
      </w:r>
      <w:r>
        <w:rPr>
          <w:sz w:val="24"/>
          <w:lang w:eastAsia="zh-CN"/>
        </w:rPr>
        <w:t xml:space="preserve">10 </w:t>
      </w:r>
    </w:p>
    <w:p>
      <w:pPr>
        <w:pStyle w:val="11"/>
        <w:numPr>
          <w:ilvl w:val="0"/>
          <w:numId w:val="1"/>
        </w:numPr>
        <w:tabs>
          <w:tab w:val="left" w:pos="493"/>
          <w:tab w:val="left" w:leader="dot" w:pos="8412"/>
        </w:tabs>
        <w:spacing w:before="132"/>
        <w:ind w:hanging="242"/>
        <w:rPr>
          <w:sz w:val="24"/>
          <w:lang w:eastAsia="zh-CN"/>
        </w:rPr>
      </w:pPr>
      <w:r>
        <w:rPr>
          <w:sz w:val="24"/>
          <w:lang w:eastAsia="zh-CN"/>
        </w:rPr>
        <w:t>年休假安排通知书、确认书</w:t>
      </w:r>
      <w:r>
        <w:rPr>
          <w:sz w:val="24"/>
          <w:lang w:eastAsia="zh-CN"/>
        </w:rPr>
        <w:tab/>
      </w:r>
      <w:r>
        <w:rPr>
          <w:sz w:val="24"/>
          <w:lang w:eastAsia="zh-CN"/>
        </w:rPr>
        <w:t xml:space="preserve">14 </w:t>
      </w:r>
    </w:p>
    <w:p>
      <w:pPr>
        <w:pStyle w:val="11"/>
        <w:numPr>
          <w:ilvl w:val="0"/>
          <w:numId w:val="1"/>
        </w:numPr>
        <w:tabs>
          <w:tab w:val="left" w:pos="493"/>
          <w:tab w:val="left" w:leader="dot" w:pos="8412"/>
        </w:tabs>
        <w:spacing w:before="132"/>
        <w:ind w:hanging="242"/>
        <w:rPr>
          <w:sz w:val="24"/>
        </w:rPr>
      </w:pPr>
      <w:r>
        <w:rPr>
          <w:sz w:val="24"/>
        </w:rPr>
        <w:t>待岗通知书、确认书</w:t>
      </w:r>
      <w:r>
        <w:rPr>
          <w:sz w:val="24"/>
        </w:rPr>
        <w:tab/>
      </w:r>
      <w:r>
        <w:rPr>
          <w:sz w:val="24"/>
        </w:rPr>
        <w:t xml:space="preserve">16 </w:t>
      </w:r>
    </w:p>
    <w:p>
      <w:pPr>
        <w:pStyle w:val="11"/>
        <w:numPr>
          <w:ilvl w:val="0"/>
          <w:numId w:val="1"/>
        </w:numPr>
        <w:tabs>
          <w:tab w:val="left" w:pos="613"/>
          <w:tab w:val="left" w:leader="dot" w:pos="8412"/>
        </w:tabs>
        <w:spacing w:before="134"/>
        <w:ind w:left="612" w:hanging="362"/>
        <w:rPr>
          <w:sz w:val="24"/>
          <w:lang w:eastAsia="zh-CN"/>
        </w:rPr>
      </w:pPr>
      <w:r>
        <w:rPr>
          <w:sz w:val="24"/>
          <w:lang w:eastAsia="zh-CN"/>
        </w:rPr>
        <w:t>公司工作场所疫情防控措施方案</w:t>
      </w:r>
      <w:r>
        <w:rPr>
          <w:sz w:val="24"/>
          <w:lang w:eastAsia="zh-CN"/>
        </w:rPr>
        <w:tab/>
      </w:r>
      <w:r>
        <w:rPr>
          <w:sz w:val="24"/>
          <w:lang w:eastAsia="zh-CN"/>
        </w:rPr>
        <w:t xml:space="preserve">18 </w:t>
      </w:r>
    </w:p>
    <w:p>
      <w:pPr>
        <w:pStyle w:val="11"/>
        <w:numPr>
          <w:ilvl w:val="0"/>
          <w:numId w:val="1"/>
        </w:numPr>
        <w:tabs>
          <w:tab w:val="left" w:pos="733"/>
          <w:tab w:val="left" w:leader="dot" w:pos="8412"/>
        </w:tabs>
        <w:spacing w:before="132"/>
        <w:ind w:left="732" w:hanging="482"/>
        <w:rPr>
          <w:sz w:val="24"/>
          <w:lang w:eastAsia="zh-CN"/>
        </w:rPr>
      </w:pPr>
      <w:r>
        <w:rPr>
          <w:sz w:val="24"/>
          <w:lang w:eastAsia="zh-CN"/>
        </w:rPr>
        <w:t>关于疫区返程员工先居家隔离后复工的建议书</w:t>
      </w:r>
      <w:r>
        <w:rPr>
          <w:sz w:val="24"/>
          <w:lang w:eastAsia="zh-CN"/>
        </w:rPr>
        <w:tab/>
      </w:r>
      <w:r>
        <w:rPr>
          <w:sz w:val="24"/>
          <w:lang w:eastAsia="zh-CN"/>
        </w:rPr>
        <w:t xml:space="preserve">20 </w:t>
      </w:r>
    </w:p>
    <w:p>
      <w:pPr>
        <w:pStyle w:val="11"/>
        <w:numPr>
          <w:ilvl w:val="0"/>
          <w:numId w:val="1"/>
        </w:numPr>
        <w:tabs>
          <w:tab w:val="left" w:pos="733"/>
          <w:tab w:val="left" w:leader="dot" w:pos="8412"/>
        </w:tabs>
        <w:spacing w:before="132"/>
        <w:ind w:left="732" w:hanging="482"/>
        <w:rPr>
          <w:sz w:val="24"/>
          <w:lang w:eastAsia="zh-CN"/>
        </w:rPr>
      </w:pPr>
      <w:r>
        <w:rPr>
          <w:sz w:val="24"/>
          <w:lang w:eastAsia="zh-CN"/>
        </w:rPr>
        <w:t>非疫区返程员工自我隔离申请书及回复函</w:t>
      </w:r>
      <w:r>
        <w:rPr>
          <w:sz w:val="24"/>
          <w:lang w:eastAsia="zh-CN"/>
        </w:rPr>
        <w:tab/>
      </w:r>
      <w:r>
        <w:rPr>
          <w:sz w:val="24"/>
          <w:lang w:eastAsia="zh-CN"/>
        </w:rPr>
        <w:t xml:space="preserve">21 </w:t>
      </w:r>
    </w:p>
    <w:p>
      <w:pPr>
        <w:pStyle w:val="11"/>
        <w:numPr>
          <w:ilvl w:val="0"/>
          <w:numId w:val="1"/>
        </w:numPr>
        <w:tabs>
          <w:tab w:val="left" w:pos="733"/>
          <w:tab w:val="left" w:leader="dot" w:pos="8412"/>
        </w:tabs>
        <w:spacing w:before="134"/>
        <w:ind w:left="732" w:hanging="482"/>
        <w:rPr>
          <w:sz w:val="24"/>
          <w:lang w:eastAsia="zh-CN"/>
        </w:rPr>
      </w:pPr>
      <w:r>
        <w:rPr>
          <w:sz w:val="24"/>
          <w:lang w:eastAsia="zh-CN"/>
        </w:rPr>
        <w:t>企业返岗员工体温、身体情况监测统计表</w:t>
      </w:r>
      <w:r>
        <w:rPr>
          <w:sz w:val="24"/>
          <w:lang w:eastAsia="zh-CN"/>
        </w:rPr>
        <w:tab/>
      </w:r>
      <w:r>
        <w:rPr>
          <w:sz w:val="24"/>
          <w:lang w:eastAsia="zh-CN"/>
        </w:rPr>
        <w:t xml:space="preserve">23 </w:t>
      </w:r>
    </w:p>
    <w:p>
      <w:pPr>
        <w:pStyle w:val="11"/>
        <w:numPr>
          <w:ilvl w:val="0"/>
          <w:numId w:val="1"/>
        </w:numPr>
        <w:tabs>
          <w:tab w:val="left" w:pos="733"/>
          <w:tab w:val="left" w:leader="dot" w:pos="8413"/>
        </w:tabs>
        <w:spacing w:before="132"/>
        <w:ind w:left="732" w:hanging="482"/>
        <w:rPr>
          <w:sz w:val="24"/>
          <w:lang w:eastAsia="zh-CN"/>
        </w:rPr>
      </w:pPr>
      <w:r>
        <w:rPr>
          <w:sz w:val="24"/>
          <w:lang w:eastAsia="zh-CN"/>
        </w:rPr>
        <w:t>建议出现疑似症状员工接受医学诊查告知书</w:t>
      </w:r>
      <w:r>
        <w:rPr>
          <w:sz w:val="24"/>
          <w:lang w:eastAsia="zh-CN"/>
        </w:rPr>
        <w:tab/>
      </w:r>
      <w:r>
        <w:rPr>
          <w:sz w:val="24"/>
          <w:lang w:eastAsia="zh-CN"/>
        </w:rPr>
        <w:t xml:space="preserve">25 </w:t>
      </w:r>
    </w:p>
    <w:p>
      <w:pPr>
        <w:pStyle w:val="11"/>
        <w:numPr>
          <w:ilvl w:val="0"/>
          <w:numId w:val="1"/>
        </w:numPr>
        <w:tabs>
          <w:tab w:val="left" w:pos="733"/>
          <w:tab w:val="left" w:leader="dot" w:pos="8412"/>
        </w:tabs>
        <w:spacing w:before="131"/>
        <w:ind w:left="732" w:hanging="482"/>
        <w:rPr>
          <w:sz w:val="24"/>
          <w:lang w:eastAsia="zh-CN"/>
        </w:rPr>
      </w:pPr>
      <w:r>
        <w:rPr>
          <w:sz w:val="24"/>
          <w:lang w:eastAsia="zh-CN"/>
        </w:rPr>
        <w:t>员工未按时到岗情况询问表</w:t>
      </w:r>
      <w:r>
        <w:rPr>
          <w:sz w:val="24"/>
          <w:lang w:eastAsia="zh-CN"/>
        </w:rPr>
        <w:tab/>
      </w:r>
      <w:r>
        <w:rPr>
          <w:sz w:val="24"/>
          <w:lang w:eastAsia="zh-CN"/>
        </w:rPr>
        <w:t xml:space="preserve">26 </w:t>
      </w:r>
    </w:p>
    <w:p>
      <w:pPr>
        <w:pStyle w:val="11"/>
        <w:numPr>
          <w:ilvl w:val="0"/>
          <w:numId w:val="1"/>
        </w:numPr>
        <w:tabs>
          <w:tab w:val="left" w:pos="733"/>
          <w:tab w:val="left" w:leader="dot" w:pos="8412"/>
        </w:tabs>
        <w:spacing w:before="134"/>
        <w:ind w:left="732" w:hanging="482"/>
        <w:rPr>
          <w:sz w:val="24"/>
          <w:lang w:eastAsia="zh-CN"/>
        </w:rPr>
      </w:pPr>
      <w:r>
        <w:rPr>
          <w:sz w:val="24"/>
          <w:lang w:eastAsia="zh-CN"/>
        </w:rPr>
        <w:t>关于疫区返程员工居家隔离后的复工通知书</w:t>
      </w:r>
      <w:r>
        <w:rPr>
          <w:sz w:val="24"/>
          <w:lang w:eastAsia="zh-CN"/>
        </w:rPr>
        <w:tab/>
      </w:r>
      <w:r>
        <w:rPr>
          <w:sz w:val="24"/>
          <w:lang w:eastAsia="zh-CN"/>
        </w:rPr>
        <w:t xml:space="preserve">27 </w:t>
      </w:r>
    </w:p>
    <w:p>
      <w:pPr>
        <w:pStyle w:val="11"/>
        <w:numPr>
          <w:ilvl w:val="0"/>
          <w:numId w:val="1"/>
        </w:numPr>
        <w:tabs>
          <w:tab w:val="left" w:pos="733"/>
          <w:tab w:val="left" w:leader="dot" w:pos="8413"/>
        </w:tabs>
        <w:spacing w:before="132"/>
        <w:ind w:left="732" w:hanging="482"/>
        <w:rPr>
          <w:sz w:val="24"/>
          <w:lang w:eastAsia="zh-CN"/>
        </w:rPr>
      </w:pPr>
      <w:r>
        <w:rPr>
          <w:sz w:val="24"/>
          <w:lang w:eastAsia="zh-CN"/>
        </w:rPr>
        <w:t>隔离措施或其他紧急措施确认书</w:t>
      </w:r>
      <w:r>
        <w:rPr>
          <w:sz w:val="24"/>
          <w:lang w:eastAsia="zh-CN"/>
        </w:rPr>
        <w:tab/>
      </w:r>
      <w:r>
        <w:rPr>
          <w:sz w:val="24"/>
          <w:lang w:eastAsia="zh-CN"/>
        </w:rPr>
        <w:t xml:space="preserve">29 </w:t>
      </w:r>
    </w:p>
    <w:p>
      <w:pPr>
        <w:pStyle w:val="11"/>
        <w:numPr>
          <w:ilvl w:val="0"/>
          <w:numId w:val="1"/>
        </w:numPr>
        <w:tabs>
          <w:tab w:val="left" w:pos="733"/>
          <w:tab w:val="left" w:leader="dot" w:pos="8412"/>
        </w:tabs>
        <w:spacing w:before="132"/>
        <w:ind w:left="732" w:hanging="482"/>
        <w:rPr>
          <w:sz w:val="24"/>
          <w:lang w:eastAsia="zh-CN"/>
        </w:rPr>
      </w:pPr>
      <w:r>
        <w:rPr>
          <w:sz w:val="24"/>
          <w:lang w:eastAsia="zh-CN"/>
        </w:rPr>
        <w:t>员工看护未成年子女申请暨承诺函及回复函</w:t>
      </w:r>
      <w:r>
        <w:rPr>
          <w:sz w:val="24"/>
          <w:lang w:eastAsia="zh-CN"/>
        </w:rPr>
        <w:tab/>
      </w:r>
      <w:r>
        <w:rPr>
          <w:sz w:val="24"/>
          <w:lang w:eastAsia="zh-CN"/>
        </w:rPr>
        <w:t xml:space="preserve">30 </w:t>
      </w:r>
    </w:p>
    <w:p>
      <w:pPr>
        <w:pStyle w:val="11"/>
        <w:numPr>
          <w:ilvl w:val="0"/>
          <w:numId w:val="1"/>
        </w:numPr>
        <w:tabs>
          <w:tab w:val="left" w:pos="733"/>
          <w:tab w:val="left" w:leader="dot" w:pos="8412"/>
        </w:tabs>
        <w:spacing w:before="134"/>
        <w:ind w:left="732" w:hanging="482"/>
        <w:rPr>
          <w:sz w:val="24"/>
          <w:lang w:eastAsia="zh-CN"/>
        </w:rPr>
      </w:pPr>
      <w:r>
        <w:rPr>
          <w:sz w:val="24"/>
          <w:lang w:eastAsia="zh-CN"/>
        </w:rPr>
        <w:t>关于在疫情防控影响下公司停工、停产的通知</w:t>
      </w:r>
      <w:r>
        <w:rPr>
          <w:sz w:val="24"/>
          <w:lang w:eastAsia="zh-CN"/>
        </w:rPr>
        <w:tab/>
      </w:r>
      <w:r>
        <w:rPr>
          <w:sz w:val="24"/>
          <w:lang w:eastAsia="zh-CN"/>
        </w:rPr>
        <w:t xml:space="preserve">33 </w:t>
      </w:r>
    </w:p>
    <w:p>
      <w:pPr>
        <w:pStyle w:val="11"/>
        <w:numPr>
          <w:ilvl w:val="0"/>
          <w:numId w:val="1"/>
        </w:numPr>
        <w:tabs>
          <w:tab w:val="left" w:pos="733"/>
          <w:tab w:val="left" w:leader="dot" w:pos="8412"/>
        </w:tabs>
        <w:spacing w:before="132"/>
        <w:ind w:left="732" w:hanging="482"/>
        <w:rPr>
          <w:sz w:val="24"/>
          <w:lang w:eastAsia="zh-CN"/>
        </w:rPr>
      </w:pPr>
      <w:r>
        <w:rPr>
          <w:sz w:val="24"/>
          <w:lang w:eastAsia="zh-CN"/>
        </w:rPr>
        <w:t>入职时间延后通知书、确认书</w:t>
      </w:r>
      <w:r>
        <w:rPr>
          <w:sz w:val="24"/>
          <w:lang w:eastAsia="zh-CN"/>
        </w:rPr>
        <w:tab/>
      </w:r>
      <w:r>
        <w:rPr>
          <w:sz w:val="24"/>
          <w:lang w:eastAsia="zh-CN"/>
        </w:rPr>
        <w:t xml:space="preserve">34 </w:t>
      </w:r>
    </w:p>
    <w:p>
      <w:pPr>
        <w:pStyle w:val="11"/>
        <w:numPr>
          <w:ilvl w:val="0"/>
          <w:numId w:val="1"/>
        </w:numPr>
        <w:tabs>
          <w:tab w:val="left" w:pos="733"/>
          <w:tab w:val="left" w:leader="dot" w:pos="8412"/>
        </w:tabs>
        <w:spacing w:before="132"/>
        <w:ind w:left="732" w:hanging="482"/>
        <w:rPr>
          <w:sz w:val="24"/>
          <w:lang w:eastAsia="zh-CN"/>
        </w:rPr>
      </w:pPr>
      <w:r>
        <w:rPr>
          <w:sz w:val="24"/>
          <w:lang w:eastAsia="zh-CN"/>
        </w:rPr>
        <w:t>劳动合同期限顺延通知书、确认书</w:t>
      </w:r>
      <w:r>
        <w:rPr>
          <w:sz w:val="24"/>
          <w:lang w:eastAsia="zh-CN"/>
        </w:rPr>
        <w:tab/>
      </w:r>
      <w:r>
        <w:rPr>
          <w:sz w:val="24"/>
          <w:lang w:eastAsia="zh-CN"/>
        </w:rPr>
        <w:t xml:space="preserve">35 </w:t>
      </w:r>
    </w:p>
    <w:p>
      <w:pPr>
        <w:pStyle w:val="11"/>
        <w:numPr>
          <w:ilvl w:val="0"/>
          <w:numId w:val="1"/>
        </w:numPr>
        <w:tabs>
          <w:tab w:val="left" w:pos="733"/>
          <w:tab w:val="left" w:leader="dot" w:pos="8412"/>
        </w:tabs>
        <w:spacing w:before="134"/>
        <w:ind w:left="732" w:hanging="482"/>
        <w:rPr>
          <w:sz w:val="24"/>
        </w:rPr>
      </w:pPr>
      <w:r>
        <w:rPr>
          <w:sz w:val="24"/>
        </w:rPr>
        <w:t>试用期中止协议书</w:t>
      </w:r>
      <w:r>
        <w:rPr>
          <w:sz w:val="24"/>
        </w:rPr>
        <w:tab/>
      </w:r>
      <w:r>
        <w:rPr>
          <w:sz w:val="24"/>
        </w:rPr>
        <w:t xml:space="preserve">37 </w:t>
      </w:r>
    </w:p>
    <w:p>
      <w:pPr>
        <w:pStyle w:val="11"/>
        <w:numPr>
          <w:ilvl w:val="0"/>
          <w:numId w:val="1"/>
        </w:numPr>
        <w:tabs>
          <w:tab w:val="left" w:pos="733"/>
          <w:tab w:val="left" w:leader="dot" w:pos="8413"/>
        </w:tabs>
        <w:spacing w:before="131"/>
        <w:ind w:left="732" w:hanging="482"/>
        <w:rPr>
          <w:sz w:val="24"/>
        </w:rPr>
      </w:pPr>
      <w:r>
        <w:rPr>
          <w:sz w:val="24"/>
        </w:rPr>
        <w:t>解除劳动合同通知书</w:t>
      </w:r>
      <w:r>
        <w:rPr>
          <w:sz w:val="24"/>
        </w:rPr>
        <w:tab/>
      </w:r>
      <w:r>
        <w:rPr>
          <w:sz w:val="24"/>
        </w:rPr>
        <w:t>39</w:t>
      </w:r>
    </w:p>
    <w:p>
      <w:pPr>
        <w:pStyle w:val="11"/>
        <w:numPr>
          <w:ilvl w:val="0"/>
          <w:numId w:val="1"/>
        </w:numPr>
        <w:tabs>
          <w:tab w:val="left" w:pos="733"/>
          <w:tab w:val="left" w:leader="dot" w:pos="8412"/>
        </w:tabs>
        <w:spacing w:before="134"/>
        <w:ind w:left="732" w:hanging="482"/>
        <w:rPr>
          <w:sz w:val="24"/>
          <w:lang w:eastAsia="zh-CN"/>
        </w:rPr>
      </w:pPr>
      <w:r>
        <w:rPr>
          <w:sz w:val="24"/>
          <w:lang w:eastAsia="zh-CN"/>
        </w:rPr>
        <w:t>协商解除劳动合同协议书</w:t>
      </w:r>
      <w:r>
        <w:rPr>
          <w:sz w:val="24"/>
          <w:lang w:eastAsia="zh-CN"/>
        </w:rPr>
        <w:tab/>
      </w:r>
      <w:r>
        <w:rPr>
          <w:sz w:val="24"/>
          <w:lang w:eastAsia="zh-CN"/>
        </w:rPr>
        <w:t xml:space="preserve">41 </w:t>
      </w:r>
    </w:p>
    <w:p>
      <w:pPr>
        <w:pStyle w:val="4"/>
        <w:spacing w:before="133"/>
        <w:ind w:left="251"/>
        <w:rPr>
          <w:lang w:eastAsia="zh-CN"/>
        </w:rPr>
      </w:pPr>
      <w:r>
        <w:rPr>
          <w:lang w:eastAsia="zh-CN"/>
        </w:rPr>
        <w:t xml:space="preserve"> </w:t>
      </w:r>
    </w:p>
    <w:p>
      <w:pPr>
        <w:rPr>
          <w:lang w:eastAsia="zh-CN"/>
        </w:rPr>
        <w:sectPr>
          <w:footerReference r:id="rId3" w:type="default"/>
          <w:pgSz w:w="11900" w:h="16850"/>
          <w:pgMar w:top="1300" w:right="1300" w:bottom="1200" w:left="1280" w:header="879" w:footer="1007" w:gutter="0"/>
          <w:cols w:space="720" w:num="1"/>
        </w:sectPr>
      </w:pPr>
    </w:p>
    <w:p>
      <w:pPr>
        <w:pStyle w:val="2"/>
        <w:ind w:left="277" w:right="218"/>
        <w:jc w:val="center"/>
        <w:rPr>
          <w:lang w:eastAsia="zh-CN"/>
        </w:rPr>
      </w:pPr>
      <w:r>
        <w:rPr>
          <w:lang w:eastAsia="zh-CN"/>
        </w:rPr>
        <w:t>预防、控制新型冠状病毒肺炎疫情告全体员工书</w:t>
      </w:r>
      <w:r>
        <w:rPr>
          <w:w w:val="99"/>
          <w:lang w:eastAsia="zh-CN"/>
        </w:rPr>
        <w:t xml:space="preserve"> </w:t>
      </w:r>
    </w:p>
    <w:p>
      <w:pPr>
        <w:pStyle w:val="3"/>
        <w:spacing w:before="98"/>
        <w:ind w:left="0"/>
        <w:jc w:val="center"/>
        <w:rPr>
          <w:lang w:eastAsia="zh-CN"/>
        </w:rPr>
      </w:pPr>
      <w:r>
        <w:rPr>
          <w:w w:val="99"/>
          <w:lang w:eastAsia="zh-CN"/>
        </w:rPr>
        <w:t xml:space="preserve"> </w:t>
      </w:r>
    </w:p>
    <w:p>
      <w:pPr>
        <w:pStyle w:val="4"/>
        <w:spacing w:before="134"/>
        <w:ind w:left="120"/>
        <w:rPr>
          <w:lang w:eastAsia="zh-CN"/>
        </w:rPr>
      </w:pPr>
      <w:r>
        <w:rPr>
          <w:lang w:eastAsia="zh-CN"/>
        </w:rPr>
        <w:t xml:space="preserve">致公司全体员工： </w:t>
      </w:r>
    </w:p>
    <w:p>
      <w:pPr>
        <w:pStyle w:val="4"/>
        <w:spacing w:before="132" w:line="343" w:lineRule="auto"/>
        <w:ind w:left="120" w:right="239" w:firstLine="479"/>
        <w:jc w:val="both"/>
        <w:rPr>
          <w:lang w:eastAsia="zh-CN"/>
        </w:rPr>
      </w:pPr>
      <w:r>
        <w:rPr>
          <w:spacing w:val="-10"/>
          <w:lang w:eastAsia="zh-CN"/>
        </w:rPr>
        <w:t>近日，新型冠状病毒感染的肺炎疫情形势严峻，多省均结合疫情防控形势启</w:t>
      </w:r>
      <w:r>
        <w:rPr>
          <w:spacing w:val="-6"/>
          <w:lang w:eastAsia="zh-CN"/>
        </w:rPr>
        <w:t>动了重大突发公共卫生事件一级响应。为全力做好新型冠状病毒肺炎预防、控制</w:t>
      </w:r>
      <w:r>
        <w:rPr>
          <w:spacing w:val="-10"/>
          <w:lang w:eastAsia="zh-CN"/>
        </w:rPr>
        <w:t>工作，遏制疫情扩散，确保全体员工的身体健康和生命安全，现就预防、控制肺</w:t>
      </w:r>
      <w:r>
        <w:rPr>
          <w:lang w:eastAsia="zh-CN"/>
        </w:rPr>
        <w:t xml:space="preserve">炎疫情工作通知如下： </w:t>
      </w:r>
    </w:p>
    <w:p>
      <w:pPr>
        <w:pStyle w:val="4"/>
        <w:spacing w:before="1" w:line="343" w:lineRule="auto"/>
        <w:ind w:left="120" w:right="239" w:firstLine="479"/>
        <w:jc w:val="both"/>
        <w:rPr>
          <w:lang w:eastAsia="zh-CN"/>
        </w:rPr>
      </w:pPr>
      <w:r>
        <w:rPr>
          <w:lang w:eastAsia="zh-CN"/>
        </w:rPr>
        <w:t xml:space="preserve">1、请各位员工充分意识到本次疫情防控工作的复杂性与长期性和严峻性， </w:t>
      </w:r>
      <w:r>
        <w:rPr>
          <w:spacing w:val="-9"/>
          <w:lang w:eastAsia="zh-CN"/>
        </w:rPr>
        <w:t>提高风险意识，注意自我防护与安全卫生。同时也应做到不信谣、不传谣，关注</w:t>
      </w:r>
      <w:r>
        <w:rPr>
          <w:lang w:eastAsia="zh-CN"/>
        </w:rPr>
        <w:t xml:space="preserve">官方信息，配合有关部门有序进行疫情防控工作。 </w:t>
      </w:r>
    </w:p>
    <w:p>
      <w:pPr>
        <w:pStyle w:val="4"/>
        <w:spacing w:before="1" w:line="343" w:lineRule="auto"/>
        <w:ind w:left="120" w:right="143" w:firstLine="479"/>
        <w:rPr>
          <w:lang w:eastAsia="zh-CN"/>
        </w:rPr>
      </w:pPr>
      <w:r>
        <w:rPr>
          <w:lang w:eastAsia="zh-CN"/>
        </w:rPr>
        <w:t>2</w:t>
      </w:r>
      <w:r>
        <w:rPr>
          <w:spacing w:val="-27"/>
          <w:lang w:eastAsia="zh-CN"/>
        </w:rPr>
        <w:t xml:space="preserve">、请在 </w:t>
      </w:r>
      <w:r>
        <w:rPr>
          <w:lang w:eastAsia="zh-CN"/>
        </w:rPr>
        <w:t>14</w:t>
      </w:r>
      <w:r>
        <w:rPr>
          <w:spacing w:val="-11"/>
          <w:lang w:eastAsia="zh-CN"/>
        </w:rPr>
        <w:t xml:space="preserve"> 日内有湖北等疫情高发地区旅居史、与疫情高发地区人员有接触史的员工密切关注自身身体状况，主动向公司和社区（村）</w:t>
      </w:r>
      <w:r>
        <w:rPr>
          <w:spacing w:val="-12"/>
          <w:lang w:eastAsia="zh-CN"/>
        </w:rPr>
        <w:t>指定地点登记备案。</w:t>
      </w:r>
      <w:r>
        <w:rPr>
          <w:spacing w:val="-5"/>
          <w:lang w:eastAsia="zh-CN"/>
        </w:rPr>
        <w:t>如有身体不适情况或接到疾控部门通知的，应主动配合相关防护措施并及时通知公 司</w:t>
      </w:r>
      <w:r>
        <w:rPr>
          <w:spacing w:val="119"/>
          <w:u w:val="single"/>
          <w:lang w:eastAsia="zh-CN"/>
        </w:rPr>
        <w:t xml:space="preserve"> </w:t>
      </w:r>
      <w:r>
        <w:rPr>
          <w:lang w:eastAsia="zh-CN"/>
        </w:rPr>
        <w:t xml:space="preserve">部 门 。 </w:t>
      </w:r>
    </w:p>
    <w:p>
      <w:pPr>
        <w:pStyle w:val="4"/>
        <w:spacing w:before="2" w:line="343" w:lineRule="auto"/>
        <w:ind w:left="120" w:right="238" w:firstLine="479"/>
        <w:rPr>
          <w:lang w:eastAsia="zh-CN"/>
        </w:rPr>
      </w:pPr>
      <w:r>
        <w:rPr>
          <w:lang w:eastAsia="zh-CN"/>
        </w:rPr>
        <w:t>3</w:t>
      </w:r>
      <w:r>
        <w:rPr>
          <w:spacing w:val="-13"/>
          <w:lang w:eastAsia="zh-CN"/>
        </w:rPr>
        <w:t xml:space="preserve">、请所有员工填写返工信息统计，并于 </w:t>
      </w:r>
      <w:r>
        <w:rPr>
          <w:lang w:eastAsia="zh-CN"/>
        </w:rPr>
        <w:t>2020</w:t>
      </w:r>
      <w:r>
        <w:rPr>
          <w:spacing w:val="-30"/>
          <w:lang w:eastAsia="zh-CN"/>
        </w:rPr>
        <w:t xml:space="preserve"> 年</w:t>
      </w:r>
      <w:r>
        <w:rPr>
          <w:u w:val="single"/>
          <w:lang w:eastAsia="zh-CN"/>
        </w:rPr>
        <w:t xml:space="preserve">  </w:t>
      </w:r>
      <w:r>
        <w:rPr>
          <w:lang w:eastAsia="zh-CN"/>
        </w:rPr>
        <w:t>月</w:t>
      </w:r>
      <w:r>
        <w:rPr>
          <w:u w:val="single"/>
          <w:lang w:eastAsia="zh-CN"/>
        </w:rPr>
        <w:t xml:space="preserve">  </w:t>
      </w:r>
      <w:r>
        <w:rPr>
          <w:lang w:eastAsia="zh-CN"/>
        </w:rPr>
        <w:t>日前向公司</w:t>
      </w:r>
      <w:r>
        <w:rPr>
          <w:u w:val="single"/>
          <w:lang w:eastAsia="zh-CN"/>
        </w:rPr>
        <w:t xml:space="preserve">     </w:t>
      </w:r>
      <w:r>
        <w:rPr>
          <w:spacing w:val="-16"/>
          <w:lang w:eastAsia="zh-CN"/>
        </w:rPr>
        <w:t>部</w:t>
      </w:r>
      <w:r>
        <w:rPr>
          <w:lang w:eastAsia="zh-CN"/>
        </w:rPr>
        <w:t xml:space="preserve">门报备。 </w:t>
      </w:r>
    </w:p>
    <w:p>
      <w:pPr>
        <w:pStyle w:val="4"/>
        <w:spacing w:line="343" w:lineRule="auto"/>
        <w:ind w:left="120" w:right="119" w:firstLine="479"/>
        <w:rPr>
          <w:lang w:eastAsia="zh-CN"/>
        </w:rPr>
      </w:pPr>
      <w:r>
        <w:rPr>
          <w:lang w:eastAsia="zh-CN"/>
        </w:rPr>
        <w:t>4、根据国家有关部门的通知及公司实际情况，对于可以复工的地区，公司</w:t>
      </w:r>
      <w:r>
        <w:rPr>
          <w:spacing w:val="-14"/>
          <w:lang w:eastAsia="zh-CN"/>
        </w:rPr>
        <w:t>将做好防疫和安全生产准备。符合在家办公条件的岗位，公司统一安排在家办公。</w:t>
      </w:r>
      <w:r>
        <w:rPr>
          <w:spacing w:val="-6"/>
          <w:lang w:eastAsia="zh-CN"/>
        </w:rPr>
        <w:t xml:space="preserve">公司也将对办公区域进行统一消毒，请各位员工在办公区域佩戴口罩并配合体温检测。 </w:t>
      </w:r>
    </w:p>
    <w:p>
      <w:pPr>
        <w:pStyle w:val="4"/>
        <w:spacing w:before="2" w:line="343" w:lineRule="auto"/>
        <w:ind w:left="120" w:right="239" w:firstLine="479"/>
        <w:rPr>
          <w:lang w:eastAsia="zh-CN"/>
        </w:rPr>
      </w:pPr>
      <w:r>
        <w:rPr>
          <w:lang w:eastAsia="zh-CN"/>
        </w:rPr>
        <w:t>5、员工因本次疫情引起的特殊困难，向公司</w:t>
      </w:r>
      <w:r>
        <w:rPr>
          <w:u w:val="single"/>
          <w:lang w:eastAsia="zh-CN"/>
        </w:rPr>
        <w:t xml:space="preserve">     </w:t>
      </w:r>
      <w:r>
        <w:rPr>
          <w:lang w:eastAsia="zh-CN"/>
        </w:rPr>
        <w:t xml:space="preserve">部门报备，公司将给予协调解决。 </w:t>
      </w:r>
    </w:p>
    <w:p>
      <w:pPr>
        <w:pStyle w:val="4"/>
        <w:spacing w:line="306" w:lineRule="exact"/>
        <w:ind w:left="600"/>
        <w:rPr>
          <w:lang w:eastAsia="zh-CN"/>
        </w:rPr>
      </w:pPr>
      <w:r>
        <w:rPr>
          <w:lang w:eastAsia="zh-CN"/>
        </w:rPr>
        <w:t xml:space="preserve">如国家有关部门作出相关通知，公司将根据相关通知及时作出调整。 </w:t>
      </w:r>
    </w:p>
    <w:p>
      <w:pPr>
        <w:pStyle w:val="4"/>
        <w:spacing w:before="135" w:line="343" w:lineRule="auto"/>
        <w:ind w:left="7228" w:right="116" w:firstLine="300"/>
        <w:jc w:val="right"/>
        <w:rPr>
          <w:lang w:eastAsia="zh-CN"/>
        </w:rPr>
      </w:pPr>
      <w:r>
        <w:rPr>
          <w:lang w:eastAsia="zh-CN"/>
        </w:rPr>
        <w:t xml:space="preserve">XXX 公司 年 月 日 </w:t>
      </w:r>
    </w:p>
    <w:p>
      <w:pPr>
        <w:pStyle w:val="4"/>
        <w:spacing w:line="306" w:lineRule="exact"/>
        <w:ind w:right="116"/>
        <w:jc w:val="right"/>
        <w:rPr>
          <w:lang w:eastAsia="zh-CN"/>
        </w:rPr>
      </w:pPr>
      <w:r>
        <w:rPr>
          <w:lang w:eastAsia="zh-CN"/>
        </w:rPr>
        <w:t xml:space="preserve"> </w:t>
      </w:r>
    </w:p>
    <w:p>
      <w:pPr>
        <w:pStyle w:val="3"/>
        <w:rPr>
          <w:lang w:eastAsia="zh-CN"/>
        </w:rPr>
      </w:pPr>
      <w:r>
        <w:rPr>
          <w:lang w:eastAsia="zh-CN"/>
        </w:rPr>
        <w:t>使用说明：</w:t>
      </w:r>
      <w:r>
        <w:rPr>
          <w:w w:val="99"/>
          <w:lang w:eastAsia="zh-CN"/>
        </w:rPr>
        <w:t xml:space="preserve"> </w:t>
      </w:r>
    </w:p>
    <w:p>
      <w:pPr>
        <w:pStyle w:val="4"/>
        <w:spacing w:before="132"/>
        <w:ind w:left="120"/>
        <w:rPr>
          <w:lang w:eastAsia="zh-CN"/>
        </w:rPr>
      </w:pPr>
      <w:r>
        <w:rPr>
          <w:lang w:eastAsia="zh-CN"/>
        </w:rPr>
        <w:t xml:space="preserve">1、本文书用于公司为预防、控制肺炎疫情而向全体员工发放的通知。 </w:t>
      </w:r>
    </w:p>
    <w:p>
      <w:pPr>
        <w:pStyle w:val="4"/>
        <w:spacing w:before="131" w:line="343" w:lineRule="auto"/>
        <w:ind w:left="120" w:right="237"/>
        <w:jc w:val="both"/>
        <w:rPr>
          <w:lang w:eastAsia="zh-CN"/>
        </w:rPr>
      </w:pPr>
      <w:r>
        <w:rPr>
          <w:lang w:eastAsia="zh-CN"/>
        </w:rPr>
        <w:t>2、通知应加盖公司公章并向全体员工送达。因疫情不宜直接送达通知的，可采</w:t>
      </w:r>
      <w:r>
        <w:rPr>
          <w:spacing w:val="-12"/>
          <w:lang w:eastAsia="zh-CN"/>
        </w:rPr>
        <w:t xml:space="preserve">用企业 </w:t>
      </w:r>
      <w:r>
        <w:rPr>
          <w:lang w:eastAsia="zh-CN"/>
        </w:rPr>
        <w:t>OA</w:t>
      </w:r>
      <w:r>
        <w:rPr>
          <w:spacing w:val="-8"/>
          <w:lang w:eastAsia="zh-CN"/>
        </w:rPr>
        <w:t xml:space="preserve"> 系统、微信、电子邮箱、钉钉、短信、电话录音、视频录像等多种方</w:t>
      </w:r>
      <w:r>
        <w:rPr>
          <w:lang w:eastAsia="zh-CN"/>
        </w:rPr>
        <w:t xml:space="preserve">式发送，并要求员工回复确认收到文件，以便保存告知证据。 </w:t>
      </w:r>
    </w:p>
    <w:p>
      <w:pPr>
        <w:spacing w:line="343" w:lineRule="auto"/>
        <w:jc w:val="both"/>
        <w:rPr>
          <w:lang w:eastAsia="zh-CN"/>
        </w:rPr>
        <w:sectPr>
          <w:headerReference r:id="rId4" w:type="default"/>
          <w:footerReference r:id="rId5" w:type="default"/>
          <w:pgSz w:w="11910" w:h="16840"/>
          <w:pgMar w:top="1380" w:right="1560" w:bottom="1200" w:left="1680" w:header="879" w:footer="1004" w:gutter="0"/>
          <w:pgNumType w:start="3"/>
          <w:cols w:space="720" w:num="1"/>
        </w:sectPr>
      </w:pPr>
    </w:p>
    <w:p>
      <w:pPr>
        <w:pStyle w:val="2"/>
        <w:ind w:left="278" w:right="218"/>
        <w:jc w:val="center"/>
        <w:rPr>
          <w:lang w:eastAsia="zh-CN"/>
        </w:rPr>
      </w:pPr>
      <w:r>
        <w:rPr>
          <w:lang w:eastAsia="zh-CN"/>
        </w:rPr>
        <w:t>XX 公司关于在当前疫情下做好返工信息统计的通知</w:t>
      </w:r>
      <w:r>
        <w:rPr>
          <w:w w:val="99"/>
          <w:lang w:eastAsia="zh-CN"/>
        </w:rPr>
        <w:t xml:space="preserve"> </w:t>
      </w:r>
    </w:p>
    <w:p>
      <w:pPr>
        <w:pStyle w:val="3"/>
        <w:spacing w:before="98"/>
        <w:ind w:left="0"/>
        <w:jc w:val="center"/>
        <w:rPr>
          <w:lang w:eastAsia="zh-CN"/>
        </w:rPr>
      </w:pPr>
      <w:r>
        <w:rPr>
          <w:w w:val="99"/>
          <w:lang w:eastAsia="zh-CN"/>
        </w:rPr>
        <w:t xml:space="preserve"> </w:t>
      </w:r>
    </w:p>
    <w:p>
      <w:pPr>
        <w:pStyle w:val="4"/>
        <w:spacing w:before="134"/>
        <w:ind w:left="120"/>
        <w:rPr>
          <w:lang w:eastAsia="zh-CN"/>
        </w:rPr>
      </w:pPr>
      <w:r>
        <w:rPr>
          <w:lang w:eastAsia="zh-CN"/>
        </w:rPr>
        <w:t xml:space="preserve">致公司全体员工： </w:t>
      </w:r>
    </w:p>
    <w:p>
      <w:pPr>
        <w:pStyle w:val="4"/>
        <w:spacing w:before="132" w:line="343" w:lineRule="auto"/>
        <w:ind w:left="120" w:right="236" w:firstLine="419"/>
        <w:rPr>
          <w:lang w:eastAsia="zh-CN"/>
        </w:rPr>
      </w:pPr>
      <w:r>
        <w:rPr>
          <w:lang w:eastAsia="zh-CN"/>
        </w:rPr>
        <w:t>根据国家有关部门对防控新型冠状病毒感染肺炎疫情的要求结合公司的实</w:t>
      </w:r>
      <w:r>
        <w:rPr>
          <w:spacing w:val="-10"/>
          <w:lang w:eastAsia="zh-CN"/>
        </w:rPr>
        <w:t>际情况，为配合政府防疫工作，确保全体员工返岗复工的安全有序的进行，保障</w:t>
      </w:r>
      <w:r>
        <w:rPr>
          <w:spacing w:val="-8"/>
          <w:lang w:eastAsia="zh-CN"/>
        </w:rPr>
        <w:t>全体员工的身体健康。现对全体员工春节假期出行情况、返回工作地时间、是否</w:t>
      </w:r>
      <w:r>
        <w:rPr>
          <w:spacing w:val="-10"/>
          <w:lang w:eastAsia="zh-CN"/>
        </w:rPr>
        <w:t>曾到访、途径湖北等疫情高发地区或与前述地区人员有接触史、身体健康状况等信息进行统计，如本人及家人有特殊情况应及时向公司说明。请全体员工本着对</w:t>
      </w:r>
      <w:r>
        <w:rPr>
          <w:spacing w:val="-5"/>
          <w:lang w:eastAsia="zh-CN"/>
        </w:rPr>
        <w:t>自己和他人负责的态度，如实填写本表格，并报公司</w:t>
      </w:r>
      <w:r>
        <w:rPr>
          <w:u w:val="single"/>
          <w:lang w:eastAsia="zh-CN"/>
        </w:rPr>
        <w:t xml:space="preserve">     </w:t>
      </w:r>
      <w:r>
        <w:rPr>
          <w:spacing w:val="-7"/>
          <w:lang w:eastAsia="zh-CN"/>
        </w:rPr>
        <w:t>部门备案，感谢各位</w:t>
      </w:r>
      <w:r>
        <w:rPr>
          <w:lang w:eastAsia="zh-CN"/>
        </w:rPr>
        <w:t xml:space="preserve">的支持与配合！ </w:t>
      </w:r>
    </w:p>
    <w:p>
      <w:pPr>
        <w:pStyle w:val="4"/>
        <w:spacing w:before="2"/>
        <w:ind w:left="600"/>
        <w:rPr>
          <w:lang w:eastAsia="zh-CN"/>
        </w:rPr>
      </w:pPr>
      <w:r>
        <w:rPr>
          <w:lang w:eastAsia="zh-CN"/>
        </w:rPr>
        <w:t xml:space="preserve">调查表见附件。 </w:t>
      </w:r>
    </w:p>
    <w:p>
      <w:pPr>
        <w:rPr>
          <w:lang w:eastAsia="zh-CN"/>
        </w:rPr>
        <w:sectPr>
          <w:pgSz w:w="11910" w:h="16840"/>
          <w:pgMar w:top="1380" w:right="1560" w:bottom="1200" w:left="1680" w:header="879" w:footer="1004" w:gutter="0"/>
          <w:cols w:space="720" w:num="1"/>
        </w:sectPr>
      </w:pPr>
    </w:p>
    <w:p>
      <w:pPr>
        <w:pStyle w:val="4"/>
        <w:rPr>
          <w:lang w:eastAsia="zh-CN"/>
        </w:rPr>
      </w:pPr>
    </w:p>
    <w:p>
      <w:pPr>
        <w:pStyle w:val="4"/>
        <w:rPr>
          <w:lang w:eastAsia="zh-CN"/>
        </w:rPr>
      </w:pPr>
    </w:p>
    <w:p>
      <w:pPr>
        <w:pStyle w:val="4"/>
        <w:rPr>
          <w:sz w:val="31"/>
          <w:lang w:eastAsia="zh-CN"/>
        </w:rPr>
      </w:pPr>
    </w:p>
    <w:p>
      <w:pPr>
        <w:pStyle w:val="4"/>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3"/>
        <w:spacing w:before="132"/>
        <w:rPr>
          <w:lang w:eastAsia="zh-CN"/>
        </w:rPr>
      </w:pPr>
      <w:r>
        <w:rPr>
          <w:lang w:eastAsia="zh-CN"/>
        </w:rPr>
        <w:t>使用说明：</w:t>
      </w:r>
      <w:r>
        <w:rPr>
          <w:w w:val="99"/>
          <w:lang w:eastAsia="zh-CN"/>
        </w:rPr>
        <w:t xml:space="preserve"> </w:t>
      </w:r>
    </w:p>
    <w:p>
      <w:pPr>
        <w:pStyle w:val="4"/>
        <w:spacing w:before="132"/>
        <w:ind w:left="120"/>
        <w:rPr>
          <w:lang w:eastAsia="zh-CN"/>
        </w:rPr>
      </w:pPr>
      <w:r>
        <w:rPr>
          <w:lang w:eastAsia="zh-CN"/>
        </w:rPr>
        <w:t xml:space="preserve">1、本文书用于公司统计返工信息而向全体员工发放的通知。 </w:t>
      </w:r>
    </w:p>
    <w:p>
      <w:pPr>
        <w:pStyle w:val="4"/>
        <w:spacing w:before="134" w:line="343" w:lineRule="auto"/>
        <w:ind w:left="120" w:right="116" w:firstLine="300"/>
        <w:rPr>
          <w:lang w:eastAsia="zh-CN"/>
        </w:rPr>
      </w:pPr>
      <w:r>
        <w:rPr>
          <w:lang w:eastAsia="zh-CN"/>
        </w:rPr>
        <w:br w:type="column"/>
      </w:r>
      <w:r>
        <w:rPr>
          <w:lang w:eastAsia="zh-CN"/>
        </w:rPr>
        <w:t xml:space="preserve">XXX 公司年 月 日 </w:t>
      </w:r>
    </w:p>
    <w:p>
      <w:pPr>
        <w:spacing w:line="343" w:lineRule="auto"/>
        <w:rPr>
          <w:lang w:eastAsia="zh-CN"/>
        </w:rPr>
        <w:sectPr>
          <w:type w:val="continuous"/>
          <w:pgSz w:w="11910" w:h="16840"/>
          <w:pgMar w:top="1380" w:right="1560" w:bottom="280" w:left="1680" w:header="720" w:footer="720" w:gutter="0"/>
          <w:cols w:equalWidth="0" w:num="2">
            <w:col w:w="6642" w:space="466"/>
            <w:col w:w="1562"/>
          </w:cols>
        </w:sectPr>
      </w:pPr>
    </w:p>
    <w:p>
      <w:pPr>
        <w:pStyle w:val="4"/>
        <w:spacing w:before="134" w:line="343" w:lineRule="auto"/>
        <w:ind w:left="120" w:right="237"/>
        <w:jc w:val="both"/>
        <w:rPr>
          <w:lang w:eastAsia="zh-CN"/>
        </w:rPr>
      </w:pPr>
      <w:r>
        <w:rPr>
          <w:lang w:eastAsia="zh-CN"/>
        </w:rPr>
        <w:t>2、通知应加盖公司公章并向全体员工送达。因疫情不宜直接送达通知的，可采</w:t>
      </w:r>
      <w:r>
        <w:rPr>
          <w:spacing w:val="-12"/>
          <w:lang w:eastAsia="zh-CN"/>
        </w:rPr>
        <w:t xml:space="preserve">用企业 </w:t>
      </w:r>
      <w:r>
        <w:rPr>
          <w:lang w:eastAsia="zh-CN"/>
        </w:rPr>
        <w:t>OA</w:t>
      </w:r>
      <w:r>
        <w:rPr>
          <w:spacing w:val="-8"/>
          <w:lang w:eastAsia="zh-CN"/>
        </w:rPr>
        <w:t xml:space="preserve"> 系统、微信、电子邮箱、钉钉、短信、电话录音、视频录像等多种方</w:t>
      </w:r>
      <w:r>
        <w:rPr>
          <w:lang w:eastAsia="zh-CN"/>
        </w:rPr>
        <w:t xml:space="preserve">式发送，并要求员工回复确认收到文件，以便保存告知证据。 </w:t>
      </w:r>
    </w:p>
    <w:p>
      <w:pPr>
        <w:pStyle w:val="4"/>
        <w:spacing w:before="1"/>
        <w:ind w:left="120"/>
        <w:rPr>
          <w:lang w:eastAsia="zh-CN"/>
        </w:rPr>
      </w:pPr>
      <w:r>
        <w:rPr>
          <w:lang w:eastAsia="zh-CN"/>
        </w:rPr>
        <w:t xml:space="preserve"> </w:t>
      </w: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spacing w:before="3"/>
        <w:rPr>
          <w:lang w:eastAsia="zh-CN"/>
        </w:rPr>
      </w:pPr>
    </w:p>
    <w:p>
      <w:pPr>
        <w:pStyle w:val="4"/>
        <w:spacing w:before="66"/>
        <w:ind w:left="120"/>
        <w:rPr>
          <w:lang w:eastAsia="zh-CN"/>
        </w:rPr>
      </w:pPr>
      <w:r>
        <w:rPr>
          <w:color w:val="001F5F"/>
          <w:lang w:eastAsia="zh-CN"/>
        </w:rPr>
        <w:t xml:space="preserve"> </w:t>
      </w:r>
    </w:p>
    <w:p>
      <w:pPr>
        <w:rPr>
          <w:lang w:eastAsia="zh-CN"/>
        </w:rPr>
        <w:sectPr>
          <w:type w:val="continuous"/>
          <w:pgSz w:w="11910" w:h="16840"/>
          <w:pgMar w:top="1380" w:right="1560" w:bottom="280" w:left="1680" w:header="720" w:footer="720" w:gutter="0"/>
          <w:cols w:space="720" w:num="1"/>
        </w:sectPr>
      </w:pPr>
    </w:p>
    <w:p>
      <w:pPr>
        <w:pStyle w:val="4"/>
        <w:rPr>
          <w:sz w:val="20"/>
          <w:lang w:eastAsia="zh-CN"/>
        </w:rPr>
      </w:pPr>
    </w:p>
    <w:p>
      <w:pPr>
        <w:pStyle w:val="4"/>
        <w:rPr>
          <w:sz w:val="20"/>
          <w:lang w:eastAsia="zh-CN"/>
        </w:rPr>
      </w:pPr>
    </w:p>
    <w:p>
      <w:pPr>
        <w:pStyle w:val="4"/>
        <w:rPr>
          <w:sz w:val="20"/>
          <w:lang w:eastAsia="zh-CN"/>
        </w:rPr>
      </w:pPr>
    </w:p>
    <w:p>
      <w:pPr>
        <w:pStyle w:val="2"/>
        <w:spacing w:before="180"/>
        <w:ind w:left="5188" w:right="4786"/>
        <w:jc w:val="center"/>
        <w:rPr>
          <w:lang w:eastAsia="zh-CN"/>
        </w:rPr>
      </w:pPr>
      <w:r>
        <w:rPr>
          <w:lang w:eastAsia="zh-CN"/>
        </w:rPr>
        <w:t>XX 公司员工近期去向统计表</w:t>
      </w:r>
      <w:r>
        <w:rPr>
          <w:w w:val="99"/>
          <w:lang w:eastAsia="zh-CN"/>
        </w:rPr>
        <w:t xml:space="preserve"> </w:t>
      </w:r>
    </w:p>
    <w:p>
      <w:pPr>
        <w:pStyle w:val="4"/>
        <w:rPr>
          <w:b/>
          <w:sz w:val="20"/>
          <w:lang w:eastAsia="zh-CN"/>
        </w:rPr>
      </w:pPr>
    </w:p>
    <w:p>
      <w:pPr>
        <w:pStyle w:val="4"/>
        <w:rPr>
          <w:b/>
          <w:sz w:val="17"/>
          <w:lang w:eastAsia="zh-CN"/>
        </w:rPr>
      </w:pP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
        <w:gridCol w:w="746"/>
        <w:gridCol w:w="414"/>
        <w:gridCol w:w="760"/>
        <w:gridCol w:w="424"/>
        <w:gridCol w:w="990"/>
        <w:gridCol w:w="1418"/>
        <w:gridCol w:w="849"/>
        <w:gridCol w:w="710"/>
        <w:gridCol w:w="708"/>
        <w:gridCol w:w="1419"/>
        <w:gridCol w:w="708"/>
        <w:gridCol w:w="708"/>
        <w:gridCol w:w="1136"/>
        <w:gridCol w:w="850"/>
        <w:gridCol w:w="994"/>
        <w:gridCol w:w="735"/>
        <w:gridCol w:w="824"/>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94" w:type="dxa"/>
          </w:tcPr>
          <w:p>
            <w:pPr>
              <w:pStyle w:val="12"/>
              <w:spacing w:line="244" w:lineRule="auto"/>
              <w:ind w:left="107" w:right="14"/>
              <w:rPr>
                <w:b/>
                <w:sz w:val="24"/>
              </w:rPr>
            </w:pPr>
            <w:r>
              <w:rPr>
                <w:b/>
                <w:sz w:val="24"/>
              </w:rPr>
              <w:t>序号</w:t>
            </w:r>
            <w:r>
              <w:rPr>
                <w:b/>
                <w:w w:val="99"/>
                <w:sz w:val="24"/>
              </w:rPr>
              <w:t xml:space="preserve"> </w:t>
            </w:r>
          </w:p>
        </w:tc>
        <w:tc>
          <w:tcPr>
            <w:tcW w:w="746" w:type="dxa"/>
          </w:tcPr>
          <w:p>
            <w:pPr>
              <w:pStyle w:val="12"/>
              <w:rPr>
                <w:b/>
                <w:sz w:val="24"/>
              </w:rPr>
            </w:pPr>
            <w:r>
              <w:rPr>
                <w:b/>
                <w:sz w:val="24"/>
              </w:rPr>
              <w:t>姓名</w:t>
            </w:r>
            <w:r>
              <w:rPr>
                <w:b/>
                <w:w w:val="99"/>
                <w:sz w:val="24"/>
              </w:rPr>
              <w:t xml:space="preserve"> </w:t>
            </w:r>
          </w:p>
        </w:tc>
        <w:tc>
          <w:tcPr>
            <w:tcW w:w="414" w:type="dxa"/>
          </w:tcPr>
          <w:p>
            <w:pPr>
              <w:pStyle w:val="12"/>
              <w:spacing w:line="244" w:lineRule="auto"/>
              <w:ind w:left="109" w:right="-72"/>
              <w:rPr>
                <w:b/>
                <w:sz w:val="24"/>
              </w:rPr>
            </w:pPr>
            <w:r>
              <w:rPr>
                <w:b/>
                <w:sz w:val="24"/>
              </w:rPr>
              <w:t>性别</w:t>
            </w:r>
            <w:r>
              <w:rPr>
                <w:b/>
                <w:w w:val="99"/>
                <w:sz w:val="24"/>
              </w:rPr>
              <w:t xml:space="preserve"> </w:t>
            </w:r>
          </w:p>
        </w:tc>
        <w:tc>
          <w:tcPr>
            <w:tcW w:w="760" w:type="dxa"/>
          </w:tcPr>
          <w:p>
            <w:pPr>
              <w:pStyle w:val="12"/>
              <w:ind w:left="110"/>
              <w:rPr>
                <w:b/>
                <w:sz w:val="24"/>
              </w:rPr>
            </w:pPr>
            <w:r>
              <w:rPr>
                <w:b/>
                <w:sz w:val="24"/>
              </w:rPr>
              <w:t>部门</w:t>
            </w:r>
            <w:r>
              <w:rPr>
                <w:b/>
                <w:w w:val="99"/>
                <w:sz w:val="24"/>
              </w:rPr>
              <w:t xml:space="preserve"> </w:t>
            </w:r>
          </w:p>
        </w:tc>
        <w:tc>
          <w:tcPr>
            <w:tcW w:w="424" w:type="dxa"/>
          </w:tcPr>
          <w:p>
            <w:pPr>
              <w:pStyle w:val="12"/>
              <w:spacing w:line="244" w:lineRule="auto"/>
              <w:ind w:left="111" w:right="-58"/>
              <w:rPr>
                <w:b/>
                <w:sz w:val="24"/>
              </w:rPr>
            </w:pPr>
            <w:r>
              <w:rPr>
                <w:b/>
                <w:sz w:val="24"/>
              </w:rPr>
              <w:t>年龄</w:t>
            </w:r>
            <w:r>
              <w:rPr>
                <w:b/>
                <w:w w:val="99"/>
                <w:sz w:val="24"/>
              </w:rPr>
              <w:t xml:space="preserve"> </w:t>
            </w:r>
          </w:p>
        </w:tc>
        <w:tc>
          <w:tcPr>
            <w:tcW w:w="990" w:type="dxa"/>
          </w:tcPr>
          <w:p>
            <w:pPr>
              <w:pStyle w:val="12"/>
              <w:ind w:left="111"/>
              <w:rPr>
                <w:b/>
                <w:sz w:val="24"/>
              </w:rPr>
            </w:pPr>
            <w:r>
              <w:rPr>
                <w:b/>
                <w:sz w:val="24"/>
              </w:rPr>
              <w:t>电话</w:t>
            </w:r>
            <w:r>
              <w:rPr>
                <w:b/>
                <w:w w:val="99"/>
                <w:sz w:val="24"/>
              </w:rPr>
              <w:t xml:space="preserve"> </w:t>
            </w:r>
          </w:p>
        </w:tc>
        <w:tc>
          <w:tcPr>
            <w:tcW w:w="1418" w:type="dxa"/>
          </w:tcPr>
          <w:p>
            <w:pPr>
              <w:pStyle w:val="12"/>
              <w:ind w:left="113"/>
              <w:rPr>
                <w:b/>
                <w:sz w:val="24"/>
              </w:rPr>
            </w:pPr>
            <w:r>
              <w:rPr>
                <w:b/>
                <w:sz w:val="24"/>
              </w:rPr>
              <w:t>现住地址</w:t>
            </w:r>
            <w:r>
              <w:rPr>
                <w:b/>
                <w:w w:val="99"/>
                <w:sz w:val="24"/>
              </w:rPr>
              <w:t xml:space="preserve"> </w:t>
            </w:r>
          </w:p>
        </w:tc>
        <w:tc>
          <w:tcPr>
            <w:tcW w:w="849" w:type="dxa"/>
          </w:tcPr>
          <w:p>
            <w:pPr>
              <w:pStyle w:val="12"/>
              <w:ind w:left="113"/>
              <w:rPr>
                <w:b/>
                <w:sz w:val="24"/>
                <w:lang w:eastAsia="zh-CN"/>
              </w:rPr>
            </w:pPr>
            <w:r>
              <w:rPr>
                <w:b/>
                <w:spacing w:val="10"/>
                <w:sz w:val="24"/>
                <w:lang w:eastAsia="zh-CN"/>
              </w:rPr>
              <w:t>春 节</w:t>
            </w:r>
          </w:p>
          <w:p>
            <w:pPr>
              <w:pStyle w:val="12"/>
              <w:spacing w:before="5"/>
              <w:ind w:left="113"/>
              <w:rPr>
                <w:b/>
                <w:sz w:val="24"/>
                <w:lang w:eastAsia="zh-CN"/>
              </w:rPr>
            </w:pPr>
            <w:r>
              <w:rPr>
                <w:b/>
                <w:spacing w:val="10"/>
                <w:sz w:val="24"/>
                <w:lang w:eastAsia="zh-CN"/>
              </w:rPr>
              <w:t>期 间</w:t>
            </w:r>
          </w:p>
          <w:p>
            <w:pPr>
              <w:pStyle w:val="12"/>
              <w:spacing w:before="4"/>
              <w:ind w:left="113"/>
              <w:rPr>
                <w:b/>
                <w:sz w:val="24"/>
                <w:lang w:eastAsia="zh-CN"/>
              </w:rPr>
            </w:pPr>
            <w:r>
              <w:rPr>
                <w:b/>
                <w:spacing w:val="10"/>
                <w:sz w:val="24"/>
                <w:lang w:eastAsia="zh-CN"/>
              </w:rPr>
              <w:t>去 向</w:t>
            </w:r>
          </w:p>
          <w:p>
            <w:pPr>
              <w:pStyle w:val="12"/>
              <w:spacing w:before="5" w:line="242" w:lineRule="auto"/>
              <w:ind w:left="113" w:right="89"/>
              <w:rPr>
                <w:b/>
                <w:sz w:val="24"/>
                <w:lang w:eastAsia="zh-CN"/>
              </w:rPr>
            </w:pPr>
            <w:r>
              <w:rPr>
                <w:b/>
                <w:sz w:val="24"/>
                <w:lang w:eastAsia="zh-CN"/>
              </w:rPr>
              <w:t>（ 地点）</w:t>
            </w:r>
            <w:r>
              <w:rPr>
                <w:b/>
                <w:w w:val="99"/>
                <w:sz w:val="24"/>
                <w:lang w:eastAsia="zh-CN"/>
              </w:rPr>
              <w:t xml:space="preserve"> </w:t>
            </w:r>
          </w:p>
        </w:tc>
        <w:tc>
          <w:tcPr>
            <w:tcW w:w="710" w:type="dxa"/>
          </w:tcPr>
          <w:p>
            <w:pPr>
              <w:pStyle w:val="12"/>
              <w:spacing w:line="244" w:lineRule="auto"/>
              <w:ind w:left="114" w:right="-29"/>
              <w:rPr>
                <w:b/>
                <w:sz w:val="24"/>
              </w:rPr>
            </w:pPr>
            <w:r>
              <w:rPr>
                <w:b/>
                <w:sz w:val="24"/>
              </w:rPr>
              <w:t>离开时间</w:t>
            </w:r>
            <w:r>
              <w:rPr>
                <w:b/>
                <w:w w:val="99"/>
                <w:sz w:val="24"/>
              </w:rPr>
              <w:t xml:space="preserve"> </w:t>
            </w:r>
          </w:p>
        </w:tc>
        <w:tc>
          <w:tcPr>
            <w:tcW w:w="708" w:type="dxa"/>
          </w:tcPr>
          <w:p>
            <w:pPr>
              <w:pStyle w:val="12"/>
              <w:spacing w:line="244" w:lineRule="auto"/>
              <w:ind w:left="115" w:right="-29"/>
              <w:rPr>
                <w:b/>
                <w:sz w:val="24"/>
              </w:rPr>
            </w:pPr>
            <w:r>
              <w:rPr>
                <w:b/>
                <w:sz w:val="24"/>
              </w:rPr>
              <w:t>返程时间</w:t>
            </w:r>
            <w:r>
              <w:rPr>
                <w:b/>
                <w:w w:val="99"/>
                <w:sz w:val="24"/>
              </w:rPr>
              <w:t xml:space="preserve"> </w:t>
            </w:r>
          </w:p>
        </w:tc>
        <w:tc>
          <w:tcPr>
            <w:tcW w:w="1419" w:type="dxa"/>
          </w:tcPr>
          <w:p>
            <w:pPr>
              <w:pStyle w:val="12"/>
              <w:ind w:left="115"/>
              <w:rPr>
                <w:b/>
                <w:sz w:val="24"/>
              </w:rPr>
            </w:pPr>
            <w:r>
              <w:rPr>
                <w:b/>
                <w:sz w:val="24"/>
              </w:rPr>
              <w:t>出行方式</w:t>
            </w:r>
            <w:r>
              <w:rPr>
                <w:b/>
                <w:w w:val="99"/>
                <w:sz w:val="24"/>
              </w:rPr>
              <w:t xml:space="preserve"> </w:t>
            </w:r>
          </w:p>
        </w:tc>
        <w:tc>
          <w:tcPr>
            <w:tcW w:w="708" w:type="dxa"/>
          </w:tcPr>
          <w:p>
            <w:pPr>
              <w:pStyle w:val="12"/>
              <w:spacing w:line="244" w:lineRule="auto"/>
              <w:ind w:left="112" w:right="79"/>
              <w:rPr>
                <w:b/>
                <w:sz w:val="24"/>
              </w:rPr>
            </w:pPr>
            <w:r>
              <w:rPr>
                <w:b/>
                <w:spacing w:val="3"/>
                <w:sz w:val="24"/>
              </w:rPr>
              <w:t>身体</w:t>
            </w:r>
            <w:r>
              <w:rPr>
                <w:b/>
                <w:spacing w:val="3"/>
                <w:w w:val="95"/>
                <w:sz w:val="24"/>
              </w:rPr>
              <w:t>状况</w:t>
            </w:r>
          </w:p>
          <w:p>
            <w:pPr>
              <w:pStyle w:val="12"/>
              <w:spacing w:before="0" w:line="242" w:lineRule="auto"/>
              <w:ind w:left="112" w:right="-29"/>
              <w:rPr>
                <w:b/>
                <w:sz w:val="24"/>
              </w:rPr>
            </w:pPr>
            <w:r>
              <w:rPr>
                <w:b/>
                <w:spacing w:val="12"/>
                <w:sz w:val="24"/>
              </w:rPr>
              <w:t>（体</w:t>
            </w:r>
            <w:r>
              <w:rPr>
                <w:b/>
                <w:sz w:val="24"/>
              </w:rPr>
              <w:t>温）</w:t>
            </w:r>
            <w:r>
              <w:rPr>
                <w:b/>
                <w:w w:val="99"/>
                <w:sz w:val="24"/>
              </w:rPr>
              <w:t xml:space="preserve"> </w:t>
            </w:r>
          </w:p>
        </w:tc>
        <w:tc>
          <w:tcPr>
            <w:tcW w:w="708" w:type="dxa"/>
          </w:tcPr>
          <w:p>
            <w:pPr>
              <w:pStyle w:val="12"/>
              <w:spacing w:line="244" w:lineRule="auto"/>
              <w:ind w:left="114" w:right="-29"/>
              <w:jc w:val="both"/>
              <w:rPr>
                <w:b/>
                <w:sz w:val="24"/>
              </w:rPr>
            </w:pPr>
            <w:r>
              <w:rPr>
                <w:b/>
                <w:sz w:val="24"/>
              </w:rPr>
              <w:t>计划返岗时间</w:t>
            </w:r>
            <w:r>
              <w:rPr>
                <w:b/>
                <w:w w:val="99"/>
                <w:sz w:val="24"/>
              </w:rPr>
              <w:t xml:space="preserve"> </w:t>
            </w:r>
          </w:p>
        </w:tc>
        <w:tc>
          <w:tcPr>
            <w:tcW w:w="1136" w:type="dxa"/>
          </w:tcPr>
          <w:p>
            <w:pPr>
              <w:pStyle w:val="12"/>
              <w:spacing w:line="244" w:lineRule="auto"/>
              <w:ind w:left="114" w:right="90"/>
              <w:jc w:val="both"/>
              <w:rPr>
                <w:b/>
                <w:sz w:val="24"/>
                <w:lang w:eastAsia="zh-CN"/>
              </w:rPr>
            </w:pPr>
            <w:r>
              <w:rPr>
                <w:b/>
                <w:spacing w:val="-13"/>
                <w:sz w:val="24"/>
                <w:lang w:eastAsia="zh-CN"/>
              </w:rPr>
              <w:t>是 否 去过 湖 北或 其 他有 病 例报 告 社</w:t>
            </w:r>
          </w:p>
          <w:p>
            <w:pPr>
              <w:pStyle w:val="12"/>
              <w:spacing w:before="0" w:line="282" w:lineRule="exact"/>
              <w:ind w:left="114"/>
              <w:rPr>
                <w:b/>
                <w:sz w:val="24"/>
              </w:rPr>
            </w:pPr>
            <w:r>
              <w:rPr>
                <w:b/>
                <w:sz w:val="24"/>
              </w:rPr>
              <w:t>区</w:t>
            </w:r>
            <w:r>
              <w:rPr>
                <w:b/>
                <w:w w:val="99"/>
                <w:sz w:val="24"/>
              </w:rPr>
              <w:t xml:space="preserve"> </w:t>
            </w:r>
          </w:p>
        </w:tc>
        <w:tc>
          <w:tcPr>
            <w:tcW w:w="850" w:type="dxa"/>
          </w:tcPr>
          <w:p>
            <w:pPr>
              <w:pStyle w:val="12"/>
              <w:ind w:left="114"/>
              <w:rPr>
                <w:b/>
                <w:sz w:val="24"/>
                <w:lang w:eastAsia="zh-CN"/>
              </w:rPr>
            </w:pPr>
            <w:r>
              <w:rPr>
                <w:b/>
                <w:spacing w:val="10"/>
                <w:sz w:val="24"/>
                <w:lang w:eastAsia="zh-CN"/>
              </w:rPr>
              <w:t>是 否</w:t>
            </w:r>
          </w:p>
          <w:p>
            <w:pPr>
              <w:pStyle w:val="12"/>
              <w:spacing w:before="5"/>
              <w:ind w:left="114"/>
              <w:rPr>
                <w:b/>
                <w:sz w:val="24"/>
                <w:lang w:eastAsia="zh-CN"/>
              </w:rPr>
            </w:pPr>
            <w:r>
              <w:rPr>
                <w:b/>
                <w:spacing w:val="10"/>
                <w:sz w:val="24"/>
                <w:lang w:eastAsia="zh-CN"/>
              </w:rPr>
              <w:t>与 湖</w:t>
            </w:r>
          </w:p>
          <w:p>
            <w:pPr>
              <w:pStyle w:val="12"/>
              <w:spacing w:before="4"/>
              <w:ind w:left="114"/>
              <w:rPr>
                <w:b/>
                <w:sz w:val="24"/>
                <w:lang w:eastAsia="zh-CN"/>
              </w:rPr>
            </w:pPr>
            <w:r>
              <w:rPr>
                <w:b/>
                <w:spacing w:val="10"/>
                <w:sz w:val="24"/>
                <w:lang w:eastAsia="zh-CN"/>
              </w:rPr>
              <w:t>北 人</w:t>
            </w:r>
          </w:p>
          <w:p>
            <w:pPr>
              <w:pStyle w:val="12"/>
              <w:spacing w:before="5"/>
              <w:ind w:left="114"/>
              <w:rPr>
                <w:b/>
                <w:sz w:val="24"/>
                <w:lang w:eastAsia="zh-CN"/>
              </w:rPr>
            </w:pPr>
            <w:r>
              <w:rPr>
                <w:b/>
                <w:spacing w:val="10"/>
                <w:sz w:val="24"/>
                <w:lang w:eastAsia="zh-CN"/>
              </w:rPr>
              <w:t>员 有</w:t>
            </w:r>
          </w:p>
          <w:p>
            <w:pPr>
              <w:pStyle w:val="12"/>
              <w:spacing w:line="310" w:lineRule="atLeast"/>
              <w:ind w:left="114" w:right="89"/>
              <w:rPr>
                <w:b/>
                <w:sz w:val="24"/>
                <w:lang w:eastAsia="zh-CN"/>
              </w:rPr>
            </w:pPr>
            <w:r>
              <w:rPr>
                <w:b/>
                <w:sz w:val="24"/>
                <w:lang w:eastAsia="zh-CN"/>
              </w:rPr>
              <w:t>亲 密接触</w:t>
            </w:r>
            <w:r>
              <w:rPr>
                <w:b/>
                <w:w w:val="99"/>
                <w:sz w:val="24"/>
                <w:lang w:eastAsia="zh-CN"/>
              </w:rPr>
              <w:t xml:space="preserve"> </w:t>
            </w:r>
          </w:p>
        </w:tc>
        <w:tc>
          <w:tcPr>
            <w:tcW w:w="994" w:type="dxa"/>
          </w:tcPr>
          <w:p>
            <w:pPr>
              <w:pStyle w:val="12"/>
              <w:spacing w:line="244" w:lineRule="auto"/>
              <w:ind w:left="114" w:right="25"/>
              <w:jc w:val="both"/>
              <w:rPr>
                <w:b/>
                <w:sz w:val="24"/>
                <w:lang w:eastAsia="zh-CN"/>
              </w:rPr>
            </w:pPr>
            <w:r>
              <w:rPr>
                <w:b/>
                <w:sz w:val="24"/>
                <w:lang w:eastAsia="zh-CN"/>
              </w:rPr>
              <w:t>是否有确诊或疑似病例患者接触史</w:t>
            </w:r>
            <w:r>
              <w:rPr>
                <w:b/>
                <w:w w:val="99"/>
                <w:sz w:val="24"/>
                <w:lang w:eastAsia="zh-CN"/>
              </w:rPr>
              <w:t xml:space="preserve"> </w:t>
            </w:r>
          </w:p>
        </w:tc>
        <w:tc>
          <w:tcPr>
            <w:tcW w:w="735" w:type="dxa"/>
          </w:tcPr>
          <w:p>
            <w:pPr>
              <w:pStyle w:val="12"/>
              <w:spacing w:line="244" w:lineRule="auto"/>
              <w:ind w:left="113" w:right="52"/>
              <w:jc w:val="both"/>
              <w:rPr>
                <w:b/>
                <w:sz w:val="24"/>
              </w:rPr>
            </w:pPr>
            <w:r>
              <w:rPr>
                <w:b/>
                <w:sz w:val="24"/>
              </w:rPr>
              <w:t>紧急联系人姓名</w:t>
            </w:r>
            <w:r>
              <w:rPr>
                <w:b/>
                <w:w w:val="99"/>
                <w:sz w:val="24"/>
              </w:rPr>
              <w:t xml:space="preserve"> </w:t>
            </w:r>
          </w:p>
        </w:tc>
        <w:tc>
          <w:tcPr>
            <w:tcW w:w="824" w:type="dxa"/>
          </w:tcPr>
          <w:p>
            <w:pPr>
              <w:pStyle w:val="12"/>
              <w:ind w:left="113"/>
              <w:rPr>
                <w:b/>
                <w:sz w:val="24"/>
              </w:rPr>
            </w:pPr>
            <w:r>
              <w:rPr>
                <w:b/>
                <w:spacing w:val="1"/>
                <w:sz w:val="24"/>
              </w:rPr>
              <w:t>紧 急</w:t>
            </w:r>
          </w:p>
          <w:p>
            <w:pPr>
              <w:pStyle w:val="12"/>
              <w:spacing w:before="5"/>
              <w:ind w:left="113"/>
              <w:rPr>
                <w:b/>
                <w:sz w:val="24"/>
              </w:rPr>
            </w:pPr>
            <w:r>
              <w:rPr>
                <w:b/>
                <w:spacing w:val="1"/>
                <w:sz w:val="24"/>
              </w:rPr>
              <w:t>联 系</w:t>
            </w:r>
          </w:p>
          <w:p>
            <w:pPr>
              <w:pStyle w:val="12"/>
              <w:spacing w:before="4" w:line="242" w:lineRule="auto"/>
              <w:ind w:left="113" w:right="89"/>
              <w:rPr>
                <w:b/>
                <w:sz w:val="24"/>
              </w:rPr>
            </w:pPr>
            <w:r>
              <w:rPr>
                <w:b/>
                <w:sz w:val="24"/>
              </w:rPr>
              <w:t>人 电话</w:t>
            </w:r>
            <w:r>
              <w:rPr>
                <w:b/>
                <w:w w:val="99"/>
                <w:sz w:val="24"/>
              </w:rPr>
              <w:t xml:space="preserve"> </w:t>
            </w:r>
          </w:p>
        </w:tc>
        <w:tc>
          <w:tcPr>
            <w:tcW w:w="840" w:type="dxa"/>
          </w:tcPr>
          <w:p>
            <w:pPr>
              <w:pStyle w:val="12"/>
              <w:ind w:left="112"/>
              <w:rPr>
                <w:b/>
                <w:sz w:val="28"/>
              </w:rPr>
            </w:pPr>
            <w:r>
              <w:rPr>
                <w:b/>
                <w:sz w:val="24"/>
              </w:rPr>
              <w:t>备注</w:t>
            </w:r>
            <w:r>
              <w:rPr>
                <w:b/>
                <w:w w:val="99"/>
                <w:sz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94" w:type="dxa"/>
          </w:tcPr>
          <w:p>
            <w:pPr>
              <w:pStyle w:val="12"/>
              <w:spacing w:before="25"/>
              <w:ind w:left="107"/>
              <w:rPr>
                <w:sz w:val="21"/>
              </w:rPr>
            </w:pPr>
            <w:r>
              <w:rPr>
                <w:sz w:val="21"/>
              </w:rPr>
              <w:t xml:space="preserve"> </w:t>
            </w:r>
          </w:p>
          <w:p>
            <w:pPr>
              <w:pStyle w:val="12"/>
              <w:spacing w:before="43"/>
              <w:ind w:left="107"/>
              <w:rPr>
                <w:sz w:val="21"/>
              </w:rPr>
            </w:pPr>
            <w:r>
              <w:rPr>
                <w:sz w:val="21"/>
              </w:rPr>
              <w:t xml:space="preserve"> </w:t>
            </w:r>
          </w:p>
          <w:p>
            <w:pPr>
              <w:pStyle w:val="12"/>
              <w:spacing w:before="43"/>
              <w:ind w:left="107"/>
              <w:rPr>
                <w:sz w:val="21"/>
              </w:rPr>
            </w:pPr>
            <w:r>
              <w:rPr>
                <w:sz w:val="21"/>
              </w:rPr>
              <w:t xml:space="preserve"> </w:t>
            </w:r>
          </w:p>
        </w:tc>
        <w:tc>
          <w:tcPr>
            <w:tcW w:w="746" w:type="dxa"/>
          </w:tcPr>
          <w:p>
            <w:pPr>
              <w:pStyle w:val="12"/>
              <w:spacing w:before="25"/>
              <w:rPr>
                <w:sz w:val="21"/>
              </w:rPr>
            </w:pPr>
            <w:r>
              <w:rPr>
                <w:sz w:val="21"/>
              </w:rPr>
              <w:t xml:space="preserve"> </w:t>
            </w:r>
          </w:p>
        </w:tc>
        <w:tc>
          <w:tcPr>
            <w:tcW w:w="414" w:type="dxa"/>
          </w:tcPr>
          <w:p>
            <w:pPr>
              <w:pStyle w:val="12"/>
              <w:spacing w:before="25"/>
              <w:ind w:left="109"/>
              <w:rPr>
                <w:sz w:val="21"/>
              </w:rPr>
            </w:pPr>
            <w:r>
              <w:rPr>
                <w:sz w:val="21"/>
              </w:rPr>
              <w:t xml:space="preserve"> </w:t>
            </w:r>
          </w:p>
        </w:tc>
        <w:tc>
          <w:tcPr>
            <w:tcW w:w="760" w:type="dxa"/>
          </w:tcPr>
          <w:p>
            <w:pPr>
              <w:pStyle w:val="12"/>
              <w:spacing w:before="25"/>
              <w:ind w:left="110"/>
              <w:rPr>
                <w:sz w:val="21"/>
              </w:rPr>
            </w:pPr>
            <w:r>
              <w:rPr>
                <w:sz w:val="21"/>
              </w:rPr>
              <w:t xml:space="preserve"> </w:t>
            </w:r>
          </w:p>
        </w:tc>
        <w:tc>
          <w:tcPr>
            <w:tcW w:w="424" w:type="dxa"/>
          </w:tcPr>
          <w:p>
            <w:pPr>
              <w:pStyle w:val="12"/>
              <w:spacing w:before="25"/>
              <w:ind w:left="111"/>
              <w:rPr>
                <w:sz w:val="21"/>
              </w:rPr>
            </w:pPr>
            <w:r>
              <w:rPr>
                <w:sz w:val="21"/>
              </w:rPr>
              <w:t xml:space="preserve"> </w:t>
            </w:r>
          </w:p>
        </w:tc>
        <w:tc>
          <w:tcPr>
            <w:tcW w:w="990" w:type="dxa"/>
          </w:tcPr>
          <w:p>
            <w:pPr>
              <w:pStyle w:val="12"/>
              <w:spacing w:before="25"/>
              <w:ind w:left="111"/>
              <w:rPr>
                <w:sz w:val="21"/>
              </w:rPr>
            </w:pPr>
            <w:r>
              <w:rPr>
                <w:sz w:val="21"/>
              </w:rPr>
              <w:t xml:space="preserve"> </w:t>
            </w:r>
          </w:p>
        </w:tc>
        <w:tc>
          <w:tcPr>
            <w:tcW w:w="1418" w:type="dxa"/>
          </w:tcPr>
          <w:p>
            <w:pPr>
              <w:pStyle w:val="12"/>
              <w:spacing w:before="25"/>
              <w:ind w:left="113"/>
              <w:rPr>
                <w:sz w:val="21"/>
              </w:rPr>
            </w:pPr>
            <w:r>
              <w:rPr>
                <w:sz w:val="21"/>
              </w:rPr>
              <w:t xml:space="preserve"> </w:t>
            </w:r>
          </w:p>
        </w:tc>
        <w:tc>
          <w:tcPr>
            <w:tcW w:w="849" w:type="dxa"/>
          </w:tcPr>
          <w:p>
            <w:pPr>
              <w:pStyle w:val="12"/>
              <w:spacing w:before="25"/>
              <w:ind w:left="113"/>
              <w:rPr>
                <w:sz w:val="21"/>
              </w:rPr>
            </w:pPr>
            <w:r>
              <w:rPr>
                <w:sz w:val="21"/>
              </w:rPr>
              <w:t xml:space="preserve"> </w:t>
            </w:r>
          </w:p>
        </w:tc>
        <w:tc>
          <w:tcPr>
            <w:tcW w:w="710" w:type="dxa"/>
          </w:tcPr>
          <w:p>
            <w:pPr>
              <w:pStyle w:val="12"/>
              <w:spacing w:before="25"/>
              <w:ind w:left="114"/>
              <w:rPr>
                <w:sz w:val="21"/>
              </w:rPr>
            </w:pPr>
            <w:r>
              <w:rPr>
                <w:sz w:val="21"/>
              </w:rPr>
              <w:t xml:space="preserve"> </w:t>
            </w:r>
          </w:p>
          <w:p>
            <w:pPr>
              <w:pStyle w:val="12"/>
              <w:spacing w:before="43"/>
              <w:ind w:left="114"/>
              <w:rPr>
                <w:sz w:val="21"/>
              </w:rPr>
            </w:pPr>
            <w:r>
              <w:rPr>
                <w:sz w:val="21"/>
              </w:rPr>
              <w:t xml:space="preserve"> </w:t>
            </w:r>
          </w:p>
        </w:tc>
        <w:tc>
          <w:tcPr>
            <w:tcW w:w="708" w:type="dxa"/>
          </w:tcPr>
          <w:p>
            <w:pPr>
              <w:pStyle w:val="12"/>
              <w:spacing w:before="25"/>
              <w:ind w:left="115"/>
              <w:rPr>
                <w:sz w:val="21"/>
              </w:rPr>
            </w:pPr>
            <w:r>
              <w:rPr>
                <w:sz w:val="21"/>
              </w:rPr>
              <w:t xml:space="preserve"> </w:t>
            </w:r>
          </w:p>
          <w:p>
            <w:pPr>
              <w:pStyle w:val="12"/>
              <w:spacing w:before="43"/>
              <w:ind w:left="115"/>
              <w:rPr>
                <w:sz w:val="21"/>
              </w:rPr>
            </w:pPr>
            <w:r>
              <w:rPr>
                <w:sz w:val="21"/>
              </w:rPr>
              <w:t xml:space="preserve"> </w:t>
            </w:r>
          </w:p>
        </w:tc>
        <w:tc>
          <w:tcPr>
            <w:tcW w:w="1419" w:type="dxa"/>
          </w:tcPr>
          <w:p>
            <w:pPr>
              <w:pStyle w:val="12"/>
              <w:spacing w:before="25"/>
              <w:ind w:left="115"/>
              <w:rPr>
                <w:sz w:val="21"/>
              </w:rPr>
            </w:pPr>
            <w:r>
              <w:rPr>
                <w:sz w:val="21"/>
              </w:rPr>
              <w:t xml:space="preserve"> </w:t>
            </w:r>
          </w:p>
        </w:tc>
        <w:tc>
          <w:tcPr>
            <w:tcW w:w="708" w:type="dxa"/>
          </w:tcPr>
          <w:p>
            <w:pPr>
              <w:pStyle w:val="12"/>
              <w:spacing w:before="25"/>
              <w:ind w:left="112"/>
              <w:rPr>
                <w:sz w:val="21"/>
              </w:rPr>
            </w:pPr>
            <w:r>
              <w:rPr>
                <w:sz w:val="21"/>
              </w:rPr>
              <w:t xml:space="preserve"> </w:t>
            </w:r>
          </w:p>
        </w:tc>
        <w:tc>
          <w:tcPr>
            <w:tcW w:w="708" w:type="dxa"/>
          </w:tcPr>
          <w:p>
            <w:pPr>
              <w:pStyle w:val="12"/>
              <w:spacing w:before="25"/>
              <w:ind w:left="114"/>
              <w:rPr>
                <w:sz w:val="21"/>
              </w:rPr>
            </w:pPr>
            <w:r>
              <w:rPr>
                <w:sz w:val="21"/>
              </w:rPr>
              <w:t xml:space="preserve"> </w:t>
            </w:r>
          </w:p>
        </w:tc>
        <w:tc>
          <w:tcPr>
            <w:tcW w:w="1136" w:type="dxa"/>
          </w:tcPr>
          <w:p>
            <w:pPr>
              <w:pStyle w:val="12"/>
              <w:spacing w:before="25"/>
              <w:ind w:left="114"/>
              <w:rPr>
                <w:sz w:val="21"/>
              </w:rPr>
            </w:pPr>
            <w:r>
              <w:rPr>
                <w:sz w:val="21"/>
              </w:rPr>
              <w:t xml:space="preserve"> </w:t>
            </w:r>
          </w:p>
        </w:tc>
        <w:tc>
          <w:tcPr>
            <w:tcW w:w="850" w:type="dxa"/>
          </w:tcPr>
          <w:p>
            <w:pPr>
              <w:pStyle w:val="12"/>
              <w:spacing w:before="25"/>
              <w:ind w:left="114"/>
              <w:rPr>
                <w:sz w:val="21"/>
              </w:rPr>
            </w:pPr>
            <w:r>
              <w:rPr>
                <w:sz w:val="21"/>
              </w:rPr>
              <w:t xml:space="preserve"> </w:t>
            </w:r>
          </w:p>
        </w:tc>
        <w:tc>
          <w:tcPr>
            <w:tcW w:w="994" w:type="dxa"/>
          </w:tcPr>
          <w:p>
            <w:pPr>
              <w:pStyle w:val="12"/>
              <w:spacing w:before="25"/>
              <w:ind w:left="114"/>
              <w:rPr>
                <w:sz w:val="21"/>
              </w:rPr>
            </w:pPr>
            <w:r>
              <w:rPr>
                <w:sz w:val="21"/>
              </w:rPr>
              <w:t xml:space="preserve"> </w:t>
            </w:r>
          </w:p>
        </w:tc>
        <w:tc>
          <w:tcPr>
            <w:tcW w:w="735" w:type="dxa"/>
          </w:tcPr>
          <w:p>
            <w:pPr>
              <w:pStyle w:val="12"/>
              <w:spacing w:before="25"/>
              <w:ind w:left="113"/>
              <w:rPr>
                <w:sz w:val="21"/>
              </w:rPr>
            </w:pPr>
            <w:r>
              <w:rPr>
                <w:sz w:val="21"/>
              </w:rPr>
              <w:t xml:space="preserve"> </w:t>
            </w:r>
          </w:p>
        </w:tc>
        <w:tc>
          <w:tcPr>
            <w:tcW w:w="824" w:type="dxa"/>
          </w:tcPr>
          <w:p>
            <w:pPr>
              <w:pStyle w:val="12"/>
              <w:spacing w:before="25"/>
              <w:ind w:left="113"/>
              <w:rPr>
                <w:sz w:val="21"/>
              </w:rPr>
            </w:pPr>
            <w:r>
              <w:rPr>
                <w:sz w:val="21"/>
              </w:rPr>
              <w:t xml:space="preserve"> </w:t>
            </w:r>
          </w:p>
        </w:tc>
        <w:tc>
          <w:tcPr>
            <w:tcW w:w="840" w:type="dxa"/>
          </w:tcPr>
          <w:p>
            <w:pPr>
              <w:pStyle w:val="12"/>
              <w:spacing w:before="25"/>
              <w:ind w:left="112"/>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4" w:type="dxa"/>
          </w:tcPr>
          <w:p>
            <w:pPr>
              <w:pStyle w:val="12"/>
              <w:spacing w:before="23"/>
              <w:ind w:left="107"/>
              <w:rPr>
                <w:sz w:val="21"/>
              </w:rPr>
            </w:pPr>
            <w:r>
              <w:rPr>
                <w:sz w:val="21"/>
              </w:rPr>
              <w:t xml:space="preserve"> </w:t>
            </w:r>
          </w:p>
          <w:p>
            <w:pPr>
              <w:pStyle w:val="12"/>
              <w:spacing w:before="43"/>
              <w:ind w:left="107"/>
              <w:rPr>
                <w:sz w:val="21"/>
              </w:rPr>
            </w:pPr>
            <w:r>
              <w:rPr>
                <w:sz w:val="21"/>
              </w:rPr>
              <w:t xml:space="preserve"> </w:t>
            </w:r>
          </w:p>
          <w:p>
            <w:pPr>
              <w:pStyle w:val="12"/>
              <w:spacing w:before="43"/>
              <w:ind w:left="107"/>
              <w:rPr>
                <w:sz w:val="21"/>
              </w:rPr>
            </w:pPr>
            <w:r>
              <w:rPr>
                <w:sz w:val="21"/>
              </w:rPr>
              <w:t xml:space="preserve"> </w:t>
            </w:r>
          </w:p>
        </w:tc>
        <w:tc>
          <w:tcPr>
            <w:tcW w:w="746" w:type="dxa"/>
          </w:tcPr>
          <w:p>
            <w:pPr>
              <w:pStyle w:val="12"/>
              <w:spacing w:before="23"/>
              <w:rPr>
                <w:sz w:val="21"/>
              </w:rPr>
            </w:pPr>
            <w:r>
              <w:rPr>
                <w:sz w:val="21"/>
              </w:rPr>
              <w:t xml:space="preserve"> </w:t>
            </w:r>
          </w:p>
        </w:tc>
        <w:tc>
          <w:tcPr>
            <w:tcW w:w="414" w:type="dxa"/>
          </w:tcPr>
          <w:p>
            <w:pPr>
              <w:pStyle w:val="12"/>
              <w:spacing w:before="23"/>
              <w:ind w:left="109"/>
              <w:rPr>
                <w:sz w:val="21"/>
              </w:rPr>
            </w:pPr>
            <w:r>
              <w:rPr>
                <w:sz w:val="21"/>
              </w:rPr>
              <w:t xml:space="preserve"> </w:t>
            </w:r>
          </w:p>
        </w:tc>
        <w:tc>
          <w:tcPr>
            <w:tcW w:w="760" w:type="dxa"/>
          </w:tcPr>
          <w:p>
            <w:pPr>
              <w:pStyle w:val="12"/>
              <w:spacing w:before="23"/>
              <w:ind w:left="110"/>
              <w:rPr>
                <w:sz w:val="21"/>
              </w:rPr>
            </w:pPr>
            <w:r>
              <w:rPr>
                <w:sz w:val="21"/>
              </w:rPr>
              <w:t xml:space="preserve"> </w:t>
            </w:r>
          </w:p>
        </w:tc>
        <w:tc>
          <w:tcPr>
            <w:tcW w:w="424" w:type="dxa"/>
          </w:tcPr>
          <w:p>
            <w:pPr>
              <w:pStyle w:val="12"/>
              <w:spacing w:before="23"/>
              <w:ind w:left="111"/>
              <w:rPr>
                <w:sz w:val="21"/>
              </w:rPr>
            </w:pPr>
            <w:r>
              <w:rPr>
                <w:sz w:val="21"/>
              </w:rPr>
              <w:t xml:space="preserve"> </w:t>
            </w:r>
          </w:p>
        </w:tc>
        <w:tc>
          <w:tcPr>
            <w:tcW w:w="990" w:type="dxa"/>
          </w:tcPr>
          <w:p>
            <w:pPr>
              <w:pStyle w:val="12"/>
              <w:spacing w:before="23"/>
              <w:ind w:left="111"/>
              <w:rPr>
                <w:sz w:val="21"/>
              </w:rPr>
            </w:pPr>
            <w:r>
              <w:rPr>
                <w:sz w:val="21"/>
              </w:rPr>
              <w:t xml:space="preserve"> </w:t>
            </w:r>
          </w:p>
        </w:tc>
        <w:tc>
          <w:tcPr>
            <w:tcW w:w="1418" w:type="dxa"/>
          </w:tcPr>
          <w:p>
            <w:pPr>
              <w:pStyle w:val="12"/>
              <w:spacing w:before="23"/>
              <w:ind w:left="113"/>
              <w:rPr>
                <w:sz w:val="21"/>
              </w:rPr>
            </w:pPr>
            <w:r>
              <w:rPr>
                <w:sz w:val="21"/>
              </w:rPr>
              <w:t xml:space="preserve"> </w:t>
            </w:r>
          </w:p>
        </w:tc>
        <w:tc>
          <w:tcPr>
            <w:tcW w:w="849" w:type="dxa"/>
          </w:tcPr>
          <w:p>
            <w:pPr>
              <w:pStyle w:val="12"/>
              <w:spacing w:before="23"/>
              <w:ind w:left="113"/>
              <w:rPr>
                <w:sz w:val="21"/>
              </w:rPr>
            </w:pPr>
            <w:r>
              <w:rPr>
                <w:sz w:val="21"/>
              </w:rPr>
              <w:t xml:space="preserve"> </w:t>
            </w:r>
          </w:p>
        </w:tc>
        <w:tc>
          <w:tcPr>
            <w:tcW w:w="710" w:type="dxa"/>
          </w:tcPr>
          <w:p>
            <w:pPr>
              <w:pStyle w:val="12"/>
              <w:spacing w:before="23"/>
              <w:ind w:left="114"/>
              <w:rPr>
                <w:sz w:val="21"/>
              </w:rPr>
            </w:pPr>
            <w:r>
              <w:rPr>
                <w:sz w:val="21"/>
              </w:rPr>
              <w:t xml:space="preserve"> </w:t>
            </w:r>
          </w:p>
          <w:p>
            <w:pPr>
              <w:pStyle w:val="12"/>
              <w:spacing w:before="43"/>
              <w:ind w:left="114"/>
              <w:rPr>
                <w:sz w:val="21"/>
              </w:rPr>
            </w:pPr>
            <w:r>
              <w:rPr>
                <w:sz w:val="21"/>
              </w:rPr>
              <w:t xml:space="preserve"> </w:t>
            </w:r>
          </w:p>
        </w:tc>
        <w:tc>
          <w:tcPr>
            <w:tcW w:w="708" w:type="dxa"/>
          </w:tcPr>
          <w:p>
            <w:pPr>
              <w:pStyle w:val="12"/>
              <w:spacing w:before="23"/>
              <w:ind w:left="115"/>
              <w:rPr>
                <w:sz w:val="21"/>
              </w:rPr>
            </w:pPr>
            <w:r>
              <w:rPr>
                <w:sz w:val="21"/>
              </w:rPr>
              <w:t xml:space="preserve"> </w:t>
            </w:r>
          </w:p>
          <w:p>
            <w:pPr>
              <w:pStyle w:val="12"/>
              <w:spacing w:before="43"/>
              <w:ind w:left="115"/>
              <w:rPr>
                <w:sz w:val="21"/>
              </w:rPr>
            </w:pPr>
            <w:r>
              <w:rPr>
                <w:sz w:val="21"/>
              </w:rPr>
              <w:t xml:space="preserve"> </w:t>
            </w:r>
          </w:p>
        </w:tc>
        <w:tc>
          <w:tcPr>
            <w:tcW w:w="1419" w:type="dxa"/>
          </w:tcPr>
          <w:p>
            <w:pPr>
              <w:pStyle w:val="12"/>
              <w:spacing w:before="23"/>
              <w:ind w:left="115"/>
              <w:rPr>
                <w:sz w:val="21"/>
              </w:rPr>
            </w:pPr>
            <w:r>
              <w:rPr>
                <w:sz w:val="21"/>
              </w:rPr>
              <w:t xml:space="preserve"> </w:t>
            </w:r>
          </w:p>
        </w:tc>
        <w:tc>
          <w:tcPr>
            <w:tcW w:w="708" w:type="dxa"/>
          </w:tcPr>
          <w:p>
            <w:pPr>
              <w:pStyle w:val="12"/>
              <w:spacing w:before="23"/>
              <w:ind w:left="112"/>
              <w:rPr>
                <w:sz w:val="21"/>
              </w:rPr>
            </w:pPr>
            <w:r>
              <w:rPr>
                <w:sz w:val="21"/>
              </w:rPr>
              <w:t xml:space="preserve"> </w:t>
            </w:r>
          </w:p>
        </w:tc>
        <w:tc>
          <w:tcPr>
            <w:tcW w:w="708" w:type="dxa"/>
          </w:tcPr>
          <w:p>
            <w:pPr>
              <w:pStyle w:val="12"/>
              <w:spacing w:before="23"/>
              <w:ind w:left="114"/>
              <w:rPr>
                <w:sz w:val="21"/>
              </w:rPr>
            </w:pPr>
            <w:r>
              <w:rPr>
                <w:sz w:val="21"/>
              </w:rPr>
              <w:t xml:space="preserve"> </w:t>
            </w:r>
          </w:p>
        </w:tc>
        <w:tc>
          <w:tcPr>
            <w:tcW w:w="1136" w:type="dxa"/>
          </w:tcPr>
          <w:p>
            <w:pPr>
              <w:pStyle w:val="12"/>
              <w:spacing w:before="23"/>
              <w:ind w:left="114"/>
              <w:rPr>
                <w:sz w:val="21"/>
              </w:rPr>
            </w:pPr>
            <w:r>
              <w:rPr>
                <w:sz w:val="21"/>
              </w:rPr>
              <w:t xml:space="preserve"> </w:t>
            </w:r>
          </w:p>
        </w:tc>
        <w:tc>
          <w:tcPr>
            <w:tcW w:w="850" w:type="dxa"/>
          </w:tcPr>
          <w:p>
            <w:pPr>
              <w:pStyle w:val="12"/>
              <w:spacing w:before="23"/>
              <w:ind w:left="114"/>
              <w:rPr>
                <w:sz w:val="21"/>
              </w:rPr>
            </w:pPr>
            <w:r>
              <w:rPr>
                <w:sz w:val="21"/>
              </w:rPr>
              <w:t xml:space="preserve"> </w:t>
            </w:r>
          </w:p>
        </w:tc>
        <w:tc>
          <w:tcPr>
            <w:tcW w:w="994" w:type="dxa"/>
          </w:tcPr>
          <w:p>
            <w:pPr>
              <w:pStyle w:val="12"/>
              <w:spacing w:before="23"/>
              <w:ind w:left="114"/>
              <w:rPr>
                <w:sz w:val="21"/>
              </w:rPr>
            </w:pPr>
            <w:r>
              <w:rPr>
                <w:sz w:val="21"/>
              </w:rPr>
              <w:t xml:space="preserve"> </w:t>
            </w:r>
          </w:p>
        </w:tc>
        <w:tc>
          <w:tcPr>
            <w:tcW w:w="735" w:type="dxa"/>
          </w:tcPr>
          <w:p>
            <w:pPr>
              <w:pStyle w:val="12"/>
              <w:spacing w:before="23"/>
              <w:ind w:left="113"/>
              <w:rPr>
                <w:sz w:val="21"/>
              </w:rPr>
            </w:pPr>
            <w:r>
              <w:rPr>
                <w:sz w:val="21"/>
              </w:rPr>
              <w:t xml:space="preserve"> </w:t>
            </w:r>
          </w:p>
        </w:tc>
        <w:tc>
          <w:tcPr>
            <w:tcW w:w="824" w:type="dxa"/>
          </w:tcPr>
          <w:p>
            <w:pPr>
              <w:pStyle w:val="12"/>
              <w:spacing w:before="23"/>
              <w:ind w:left="113"/>
              <w:rPr>
                <w:sz w:val="21"/>
              </w:rPr>
            </w:pPr>
            <w:r>
              <w:rPr>
                <w:sz w:val="21"/>
              </w:rPr>
              <w:t xml:space="preserve"> </w:t>
            </w:r>
          </w:p>
        </w:tc>
        <w:tc>
          <w:tcPr>
            <w:tcW w:w="840" w:type="dxa"/>
          </w:tcPr>
          <w:p>
            <w:pPr>
              <w:pStyle w:val="12"/>
              <w:spacing w:before="23"/>
              <w:ind w:left="112"/>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94"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p>
            <w:pPr>
              <w:pStyle w:val="12"/>
              <w:spacing w:before="43"/>
              <w:ind w:left="107"/>
              <w:rPr>
                <w:sz w:val="21"/>
              </w:rPr>
            </w:pPr>
            <w:r>
              <w:rPr>
                <w:sz w:val="21"/>
              </w:rPr>
              <w:t xml:space="preserve"> </w:t>
            </w:r>
          </w:p>
        </w:tc>
        <w:tc>
          <w:tcPr>
            <w:tcW w:w="746" w:type="dxa"/>
          </w:tcPr>
          <w:p>
            <w:pPr>
              <w:pStyle w:val="12"/>
              <w:spacing w:before="22"/>
              <w:rPr>
                <w:sz w:val="21"/>
              </w:rPr>
            </w:pPr>
            <w:r>
              <w:rPr>
                <w:sz w:val="21"/>
              </w:rPr>
              <w:t xml:space="preserve"> </w:t>
            </w:r>
          </w:p>
        </w:tc>
        <w:tc>
          <w:tcPr>
            <w:tcW w:w="414" w:type="dxa"/>
          </w:tcPr>
          <w:p>
            <w:pPr>
              <w:pStyle w:val="12"/>
              <w:spacing w:before="22"/>
              <w:ind w:left="109"/>
              <w:rPr>
                <w:sz w:val="21"/>
              </w:rPr>
            </w:pPr>
            <w:r>
              <w:rPr>
                <w:sz w:val="21"/>
              </w:rPr>
              <w:t xml:space="preserve"> </w:t>
            </w:r>
          </w:p>
        </w:tc>
        <w:tc>
          <w:tcPr>
            <w:tcW w:w="760" w:type="dxa"/>
          </w:tcPr>
          <w:p>
            <w:pPr>
              <w:pStyle w:val="12"/>
              <w:spacing w:before="22"/>
              <w:ind w:left="110"/>
              <w:rPr>
                <w:sz w:val="21"/>
              </w:rPr>
            </w:pPr>
            <w:r>
              <w:rPr>
                <w:sz w:val="21"/>
              </w:rPr>
              <w:t xml:space="preserve"> </w:t>
            </w:r>
          </w:p>
        </w:tc>
        <w:tc>
          <w:tcPr>
            <w:tcW w:w="424" w:type="dxa"/>
          </w:tcPr>
          <w:p>
            <w:pPr>
              <w:pStyle w:val="12"/>
              <w:spacing w:before="22"/>
              <w:ind w:left="111"/>
              <w:rPr>
                <w:sz w:val="21"/>
              </w:rPr>
            </w:pPr>
            <w:r>
              <w:rPr>
                <w:sz w:val="21"/>
              </w:rPr>
              <w:t xml:space="preserve"> </w:t>
            </w:r>
          </w:p>
        </w:tc>
        <w:tc>
          <w:tcPr>
            <w:tcW w:w="990" w:type="dxa"/>
          </w:tcPr>
          <w:p>
            <w:pPr>
              <w:pStyle w:val="12"/>
              <w:spacing w:before="22"/>
              <w:ind w:left="111"/>
              <w:rPr>
                <w:sz w:val="21"/>
              </w:rPr>
            </w:pPr>
            <w:r>
              <w:rPr>
                <w:sz w:val="21"/>
              </w:rPr>
              <w:t xml:space="preserve"> </w:t>
            </w:r>
          </w:p>
        </w:tc>
        <w:tc>
          <w:tcPr>
            <w:tcW w:w="1418" w:type="dxa"/>
          </w:tcPr>
          <w:p>
            <w:pPr>
              <w:pStyle w:val="12"/>
              <w:spacing w:before="22"/>
              <w:ind w:left="113"/>
              <w:rPr>
                <w:sz w:val="21"/>
              </w:rPr>
            </w:pPr>
            <w:r>
              <w:rPr>
                <w:sz w:val="21"/>
              </w:rPr>
              <w:t xml:space="preserve"> </w:t>
            </w:r>
          </w:p>
        </w:tc>
        <w:tc>
          <w:tcPr>
            <w:tcW w:w="849" w:type="dxa"/>
          </w:tcPr>
          <w:p>
            <w:pPr>
              <w:pStyle w:val="12"/>
              <w:spacing w:before="22"/>
              <w:ind w:left="113"/>
              <w:rPr>
                <w:sz w:val="21"/>
              </w:rPr>
            </w:pPr>
            <w:r>
              <w:rPr>
                <w:sz w:val="21"/>
              </w:rPr>
              <w:t xml:space="preserve"> </w:t>
            </w:r>
          </w:p>
        </w:tc>
        <w:tc>
          <w:tcPr>
            <w:tcW w:w="710" w:type="dxa"/>
          </w:tcPr>
          <w:p>
            <w:pPr>
              <w:pStyle w:val="12"/>
              <w:spacing w:before="22"/>
              <w:ind w:left="114"/>
              <w:rPr>
                <w:sz w:val="21"/>
              </w:rPr>
            </w:pPr>
            <w:r>
              <w:rPr>
                <w:sz w:val="21"/>
              </w:rPr>
              <w:t xml:space="preserve"> </w:t>
            </w:r>
          </w:p>
          <w:p>
            <w:pPr>
              <w:pStyle w:val="12"/>
              <w:spacing w:before="43"/>
              <w:ind w:left="114"/>
              <w:rPr>
                <w:sz w:val="21"/>
              </w:rPr>
            </w:pPr>
            <w:r>
              <w:rPr>
                <w:sz w:val="21"/>
              </w:rPr>
              <w:t xml:space="preserve"> </w:t>
            </w:r>
          </w:p>
        </w:tc>
        <w:tc>
          <w:tcPr>
            <w:tcW w:w="708" w:type="dxa"/>
          </w:tcPr>
          <w:p>
            <w:pPr>
              <w:pStyle w:val="12"/>
              <w:spacing w:before="22"/>
              <w:ind w:left="115"/>
              <w:rPr>
                <w:sz w:val="21"/>
              </w:rPr>
            </w:pPr>
            <w:r>
              <w:rPr>
                <w:sz w:val="21"/>
              </w:rPr>
              <w:t xml:space="preserve"> </w:t>
            </w:r>
          </w:p>
          <w:p>
            <w:pPr>
              <w:pStyle w:val="12"/>
              <w:spacing w:before="43"/>
              <w:ind w:left="115"/>
              <w:rPr>
                <w:sz w:val="21"/>
              </w:rPr>
            </w:pPr>
            <w:r>
              <w:rPr>
                <w:sz w:val="21"/>
              </w:rPr>
              <w:t xml:space="preserve"> </w:t>
            </w:r>
          </w:p>
        </w:tc>
        <w:tc>
          <w:tcPr>
            <w:tcW w:w="1419" w:type="dxa"/>
          </w:tcPr>
          <w:p>
            <w:pPr>
              <w:pStyle w:val="12"/>
              <w:spacing w:before="22"/>
              <w:ind w:left="115"/>
              <w:rPr>
                <w:sz w:val="21"/>
              </w:rPr>
            </w:pPr>
            <w:r>
              <w:rPr>
                <w:sz w:val="21"/>
              </w:rPr>
              <w:t xml:space="preserve"> </w:t>
            </w:r>
          </w:p>
        </w:tc>
        <w:tc>
          <w:tcPr>
            <w:tcW w:w="708" w:type="dxa"/>
          </w:tcPr>
          <w:p>
            <w:pPr>
              <w:pStyle w:val="12"/>
              <w:spacing w:before="22"/>
              <w:ind w:left="112"/>
              <w:rPr>
                <w:sz w:val="21"/>
              </w:rPr>
            </w:pPr>
            <w:r>
              <w:rPr>
                <w:sz w:val="21"/>
              </w:rPr>
              <w:t xml:space="preserve"> </w:t>
            </w:r>
          </w:p>
        </w:tc>
        <w:tc>
          <w:tcPr>
            <w:tcW w:w="708" w:type="dxa"/>
          </w:tcPr>
          <w:p>
            <w:pPr>
              <w:pStyle w:val="12"/>
              <w:spacing w:before="22"/>
              <w:ind w:left="114"/>
              <w:rPr>
                <w:sz w:val="21"/>
              </w:rPr>
            </w:pPr>
            <w:r>
              <w:rPr>
                <w:sz w:val="21"/>
              </w:rPr>
              <w:t xml:space="preserve"> </w:t>
            </w:r>
          </w:p>
        </w:tc>
        <w:tc>
          <w:tcPr>
            <w:tcW w:w="1136" w:type="dxa"/>
          </w:tcPr>
          <w:p>
            <w:pPr>
              <w:pStyle w:val="12"/>
              <w:spacing w:before="22"/>
              <w:ind w:left="114"/>
              <w:rPr>
                <w:sz w:val="21"/>
              </w:rPr>
            </w:pPr>
            <w:r>
              <w:rPr>
                <w:sz w:val="21"/>
              </w:rPr>
              <w:t xml:space="preserve"> </w:t>
            </w:r>
          </w:p>
        </w:tc>
        <w:tc>
          <w:tcPr>
            <w:tcW w:w="850" w:type="dxa"/>
          </w:tcPr>
          <w:p>
            <w:pPr>
              <w:pStyle w:val="12"/>
              <w:spacing w:before="22"/>
              <w:ind w:left="114"/>
              <w:rPr>
                <w:sz w:val="21"/>
              </w:rPr>
            </w:pPr>
            <w:r>
              <w:rPr>
                <w:sz w:val="21"/>
              </w:rPr>
              <w:t xml:space="preserve"> </w:t>
            </w:r>
          </w:p>
        </w:tc>
        <w:tc>
          <w:tcPr>
            <w:tcW w:w="994" w:type="dxa"/>
          </w:tcPr>
          <w:p>
            <w:pPr>
              <w:pStyle w:val="12"/>
              <w:spacing w:before="22"/>
              <w:ind w:left="114"/>
              <w:rPr>
                <w:sz w:val="21"/>
              </w:rPr>
            </w:pPr>
            <w:r>
              <w:rPr>
                <w:sz w:val="21"/>
              </w:rPr>
              <w:t xml:space="preserve"> </w:t>
            </w:r>
          </w:p>
        </w:tc>
        <w:tc>
          <w:tcPr>
            <w:tcW w:w="735" w:type="dxa"/>
          </w:tcPr>
          <w:p>
            <w:pPr>
              <w:pStyle w:val="12"/>
              <w:spacing w:before="22"/>
              <w:ind w:left="113"/>
              <w:rPr>
                <w:sz w:val="21"/>
              </w:rPr>
            </w:pPr>
            <w:r>
              <w:rPr>
                <w:sz w:val="21"/>
              </w:rPr>
              <w:t xml:space="preserve"> </w:t>
            </w:r>
          </w:p>
        </w:tc>
        <w:tc>
          <w:tcPr>
            <w:tcW w:w="824" w:type="dxa"/>
          </w:tcPr>
          <w:p>
            <w:pPr>
              <w:pStyle w:val="12"/>
              <w:spacing w:before="22"/>
              <w:ind w:left="113"/>
              <w:rPr>
                <w:sz w:val="21"/>
              </w:rPr>
            </w:pPr>
            <w:r>
              <w:rPr>
                <w:sz w:val="21"/>
              </w:rPr>
              <w:t xml:space="preserve"> </w:t>
            </w:r>
          </w:p>
        </w:tc>
        <w:tc>
          <w:tcPr>
            <w:tcW w:w="840" w:type="dxa"/>
          </w:tcPr>
          <w:p>
            <w:pPr>
              <w:pStyle w:val="12"/>
              <w:spacing w:before="22"/>
              <w:ind w:left="112"/>
              <w:rPr>
                <w:sz w:val="21"/>
              </w:rPr>
            </w:pPr>
            <w:r>
              <w:rPr>
                <w:sz w:val="21"/>
              </w:rPr>
              <w:t xml:space="preserve"> </w:t>
            </w:r>
          </w:p>
        </w:tc>
      </w:tr>
    </w:tbl>
    <w:p>
      <w:pPr>
        <w:spacing w:before="22"/>
        <w:ind w:left="1120"/>
        <w:rPr>
          <w:sz w:val="21"/>
        </w:rPr>
      </w:pPr>
      <w:r>
        <w:rPr>
          <w:sz w:val="21"/>
        </w:rPr>
        <w:t xml:space="preserve"> </w:t>
      </w:r>
    </w:p>
    <w:p>
      <w:pPr>
        <w:pStyle w:val="3"/>
        <w:ind w:left="1120"/>
      </w:pPr>
      <w:r>
        <w:t>使用说明：</w:t>
      </w:r>
      <w:r>
        <w:rPr>
          <w:w w:val="99"/>
        </w:rPr>
        <w:t xml:space="preserve"> </w:t>
      </w:r>
    </w:p>
    <w:p>
      <w:pPr>
        <w:pStyle w:val="4"/>
        <w:spacing w:before="132"/>
        <w:ind w:left="1120"/>
        <w:rPr>
          <w:lang w:eastAsia="zh-CN"/>
        </w:rPr>
      </w:pPr>
      <w:r>
        <w:rPr>
          <w:lang w:eastAsia="zh-CN"/>
        </w:rPr>
        <w:t>1、 此表格系公司作为对员工在近期的出行情况、身体状况、疫情解除或隔离状况、计划返岗安排的统计使用，时间建议统计填表前</w:t>
      </w:r>
    </w:p>
    <w:p>
      <w:pPr>
        <w:pStyle w:val="4"/>
        <w:spacing w:before="134"/>
        <w:ind w:left="1120"/>
        <w:rPr>
          <w:lang w:eastAsia="zh-CN"/>
        </w:rPr>
      </w:pPr>
      <w:r>
        <w:rPr>
          <w:lang w:eastAsia="zh-CN"/>
        </w:rPr>
        <w:t xml:space="preserve">14 天的近况。 </w:t>
      </w:r>
    </w:p>
    <w:p>
      <w:pPr>
        <w:pStyle w:val="4"/>
        <w:spacing w:before="132"/>
        <w:ind w:left="1120"/>
        <w:rPr>
          <w:lang w:eastAsia="zh-CN"/>
        </w:rPr>
      </w:pPr>
      <w:r>
        <w:rPr>
          <w:lang w:eastAsia="zh-CN"/>
        </w:rPr>
        <w:t>2、员工因疫情不宜直接填写纸质文本的，可采用企业 OA 系统、微信、电子邮箱、钉钉、短信、电话录音、视频录像等多种方式收集</w:t>
      </w:r>
    </w:p>
    <w:p>
      <w:pPr>
        <w:rPr>
          <w:lang w:eastAsia="zh-CN"/>
        </w:rPr>
        <w:sectPr>
          <w:headerReference r:id="rId6" w:type="default"/>
          <w:footerReference r:id="rId7" w:type="default"/>
          <w:pgSz w:w="16840" w:h="11910" w:orient="landscape"/>
          <w:pgMar w:top="1180" w:right="540" w:bottom="1200" w:left="320" w:header="879" w:footer="1007" w:gutter="0"/>
          <w:pgNumType w:start="5"/>
          <w:cols w:space="720" w:num="1"/>
        </w:sectPr>
      </w:pPr>
    </w:p>
    <w:p>
      <w:pPr>
        <w:pStyle w:val="4"/>
        <w:rPr>
          <w:sz w:val="20"/>
          <w:lang w:eastAsia="zh-CN"/>
        </w:rPr>
      </w:pPr>
    </w:p>
    <w:p>
      <w:pPr>
        <w:pStyle w:val="4"/>
        <w:rPr>
          <w:sz w:val="20"/>
          <w:lang w:eastAsia="zh-CN"/>
        </w:rPr>
      </w:pPr>
    </w:p>
    <w:p>
      <w:pPr>
        <w:pStyle w:val="4"/>
        <w:spacing w:before="2"/>
        <w:rPr>
          <w:sz w:val="17"/>
          <w:lang w:eastAsia="zh-CN"/>
        </w:rPr>
      </w:pPr>
    </w:p>
    <w:p>
      <w:pPr>
        <w:pStyle w:val="4"/>
        <w:ind w:left="1120"/>
        <w:rPr>
          <w:lang w:eastAsia="zh-CN"/>
        </w:rPr>
      </w:pPr>
      <w:r>
        <w:rPr>
          <w:lang w:eastAsia="zh-CN"/>
        </w:rPr>
        <w:t xml:space="preserve">统计，并要求员工按时返回填写的文件，以便保存告知证据。 </w:t>
      </w:r>
    </w:p>
    <w:p>
      <w:pPr>
        <w:pStyle w:val="4"/>
        <w:spacing w:before="132"/>
        <w:ind w:left="1120"/>
        <w:rPr>
          <w:lang w:eastAsia="zh-CN"/>
        </w:rPr>
      </w:pPr>
      <w:r>
        <w:rPr>
          <w:lang w:eastAsia="zh-CN"/>
        </w:rPr>
        <w:t xml:space="preserve">3、 出行方式栏选填：自驾、铁路（高铁/动车、普通列车）、飞机、城际巴士或其他，具体到每个车次、航班、班次或轮渡情况。 </w:t>
      </w:r>
    </w:p>
    <w:p>
      <w:pPr>
        <w:pStyle w:val="4"/>
        <w:spacing w:before="134"/>
        <w:ind w:left="1120"/>
        <w:rPr>
          <w:lang w:eastAsia="zh-CN"/>
        </w:rPr>
      </w:pPr>
      <w:r>
        <w:rPr>
          <w:lang w:eastAsia="zh-CN"/>
        </w:rPr>
        <w:t xml:space="preserve">4、 若有到过湖北或与湖北人员亲密接触的需明确填写时间、对方姓名、联系方式、对方目前身体情况。 </w:t>
      </w:r>
    </w:p>
    <w:p>
      <w:pPr>
        <w:pStyle w:val="4"/>
        <w:spacing w:before="131" w:line="343" w:lineRule="auto"/>
        <w:ind w:left="1120" w:right="900"/>
        <w:rPr>
          <w:lang w:eastAsia="zh-CN"/>
        </w:rPr>
      </w:pPr>
      <w:r>
        <w:rPr>
          <w:lang w:eastAsia="zh-CN"/>
        </w:rPr>
        <w:t>5</w:t>
      </w:r>
      <w:r>
        <w:rPr>
          <w:spacing w:val="-10"/>
          <w:lang w:eastAsia="zh-CN"/>
        </w:rPr>
        <w:t>、员工应注意如实填报，如有不实行为，例如拒绝向公司提供上述信息、未及时提供信息、提供信息存在虚假情况、隐瞒病情导致或</w:t>
      </w:r>
      <w:r>
        <w:rPr>
          <w:lang w:eastAsia="zh-CN"/>
        </w:rPr>
        <w:t xml:space="preserve">可能导致疫情传播的，公司将视为严重违反公司规章制度的行为，并给予解除劳动合同处理。 </w:t>
      </w:r>
    </w:p>
    <w:p>
      <w:pPr>
        <w:pStyle w:val="4"/>
        <w:spacing w:before="2"/>
        <w:ind w:left="1120"/>
        <w:rPr>
          <w:lang w:eastAsia="zh-CN"/>
        </w:rPr>
      </w:pPr>
      <w:r>
        <w:rPr>
          <w:color w:val="001F5F"/>
          <w:lang w:eastAsia="zh-CN"/>
        </w:rPr>
        <w:t xml:space="preserve"> </w:t>
      </w: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rPr>
          <w:sz w:val="20"/>
          <w:lang w:eastAsia="zh-CN"/>
        </w:rPr>
      </w:pPr>
    </w:p>
    <w:p>
      <w:pPr>
        <w:pStyle w:val="4"/>
        <w:spacing w:before="7"/>
        <w:rPr>
          <w:sz w:val="29"/>
          <w:lang w:eastAsia="zh-CN"/>
        </w:rPr>
      </w:pPr>
    </w:p>
    <w:p>
      <w:pPr>
        <w:pStyle w:val="4"/>
        <w:spacing w:before="67"/>
        <w:ind w:left="1120"/>
        <w:rPr>
          <w:lang w:eastAsia="zh-CN"/>
        </w:rPr>
      </w:pPr>
      <w:r>
        <w:rPr>
          <w:color w:val="001F5F"/>
          <w:lang w:eastAsia="zh-CN"/>
        </w:rPr>
        <w:t xml:space="preserve"> </w:t>
      </w:r>
    </w:p>
    <w:p>
      <w:pPr>
        <w:rPr>
          <w:lang w:eastAsia="zh-CN"/>
        </w:rPr>
        <w:sectPr>
          <w:pgSz w:w="16840" w:h="11910" w:orient="landscape"/>
          <w:pgMar w:top="1180" w:right="540" w:bottom="1200" w:left="320" w:header="879" w:footer="1007" w:gutter="0"/>
          <w:cols w:space="720" w:num="1"/>
        </w:sectPr>
      </w:pPr>
    </w:p>
    <w:p>
      <w:pPr>
        <w:pStyle w:val="4"/>
        <w:rPr>
          <w:sz w:val="20"/>
          <w:lang w:eastAsia="zh-CN"/>
        </w:rPr>
      </w:pPr>
    </w:p>
    <w:p>
      <w:pPr>
        <w:pStyle w:val="4"/>
        <w:rPr>
          <w:sz w:val="20"/>
          <w:lang w:eastAsia="zh-CN"/>
        </w:rPr>
      </w:pPr>
    </w:p>
    <w:p>
      <w:pPr>
        <w:pStyle w:val="4"/>
        <w:spacing w:before="9"/>
        <w:rPr>
          <w:sz w:val="15"/>
          <w:lang w:eastAsia="zh-CN"/>
        </w:rPr>
      </w:pPr>
    </w:p>
    <w:p>
      <w:pPr>
        <w:pStyle w:val="2"/>
        <w:spacing w:before="50"/>
        <w:ind w:left="5188" w:right="4786"/>
        <w:jc w:val="center"/>
        <w:rPr>
          <w:lang w:eastAsia="zh-CN"/>
        </w:rPr>
      </w:pPr>
      <w:r>
        <w:rPr>
          <w:lang w:eastAsia="zh-CN"/>
        </w:rPr>
        <w:t>XX 公司员工春节节后请假情况登记表</w:t>
      </w:r>
      <w:r>
        <w:rPr>
          <w:w w:val="99"/>
          <w:lang w:eastAsia="zh-CN"/>
        </w:rPr>
        <w:t xml:space="preserve"> </w:t>
      </w:r>
    </w:p>
    <w:p>
      <w:pPr>
        <w:pStyle w:val="4"/>
        <w:rPr>
          <w:b/>
          <w:sz w:val="20"/>
          <w:lang w:eastAsia="zh-CN"/>
        </w:rPr>
      </w:pPr>
    </w:p>
    <w:p>
      <w:pPr>
        <w:pStyle w:val="4"/>
        <w:spacing w:before="3"/>
        <w:rPr>
          <w:b/>
          <w:sz w:val="17"/>
          <w:lang w:eastAsia="zh-CN"/>
        </w:rPr>
      </w:pPr>
    </w:p>
    <w:tbl>
      <w:tblPr>
        <w:tblStyle w:val="7"/>
        <w:tblW w:w="0" w:type="auto"/>
        <w:tblInd w:w="1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1065"/>
        <w:gridCol w:w="791"/>
        <w:gridCol w:w="757"/>
        <w:gridCol w:w="1355"/>
        <w:gridCol w:w="1357"/>
        <w:gridCol w:w="1511"/>
        <w:gridCol w:w="1259"/>
        <w:gridCol w:w="1132"/>
        <w:gridCol w:w="1416"/>
        <w:gridCol w:w="1276"/>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33" w:type="dxa"/>
          </w:tcPr>
          <w:p>
            <w:pPr>
              <w:pStyle w:val="12"/>
              <w:spacing w:line="242" w:lineRule="auto"/>
              <w:ind w:left="107" w:right="52"/>
              <w:rPr>
                <w:b/>
                <w:sz w:val="24"/>
              </w:rPr>
            </w:pPr>
            <w:r>
              <w:rPr>
                <w:b/>
                <w:sz w:val="24"/>
              </w:rPr>
              <w:t>序号</w:t>
            </w:r>
            <w:r>
              <w:rPr>
                <w:b/>
                <w:w w:val="99"/>
                <w:sz w:val="24"/>
              </w:rPr>
              <w:t xml:space="preserve"> </w:t>
            </w:r>
          </w:p>
        </w:tc>
        <w:tc>
          <w:tcPr>
            <w:tcW w:w="1065" w:type="dxa"/>
          </w:tcPr>
          <w:p>
            <w:pPr>
              <w:pStyle w:val="12"/>
              <w:rPr>
                <w:b/>
                <w:sz w:val="24"/>
              </w:rPr>
            </w:pPr>
            <w:r>
              <w:rPr>
                <w:b/>
                <w:sz w:val="24"/>
              </w:rPr>
              <w:t>姓名</w:t>
            </w:r>
            <w:r>
              <w:rPr>
                <w:b/>
                <w:w w:val="99"/>
                <w:sz w:val="24"/>
              </w:rPr>
              <w:t xml:space="preserve"> </w:t>
            </w:r>
          </w:p>
        </w:tc>
        <w:tc>
          <w:tcPr>
            <w:tcW w:w="791" w:type="dxa"/>
          </w:tcPr>
          <w:p>
            <w:pPr>
              <w:pStyle w:val="12"/>
              <w:rPr>
                <w:b/>
                <w:sz w:val="24"/>
              </w:rPr>
            </w:pPr>
            <w:r>
              <w:rPr>
                <w:b/>
                <w:sz w:val="24"/>
              </w:rPr>
              <w:t>部门</w:t>
            </w:r>
            <w:r>
              <w:rPr>
                <w:b/>
                <w:w w:val="99"/>
                <w:sz w:val="24"/>
              </w:rPr>
              <w:t xml:space="preserve"> </w:t>
            </w:r>
          </w:p>
        </w:tc>
        <w:tc>
          <w:tcPr>
            <w:tcW w:w="757" w:type="dxa"/>
          </w:tcPr>
          <w:p>
            <w:pPr>
              <w:pStyle w:val="12"/>
              <w:ind w:left="109"/>
              <w:rPr>
                <w:b/>
                <w:sz w:val="24"/>
              </w:rPr>
            </w:pPr>
            <w:r>
              <w:rPr>
                <w:b/>
                <w:sz w:val="24"/>
              </w:rPr>
              <w:t>电话</w:t>
            </w:r>
            <w:r>
              <w:rPr>
                <w:b/>
                <w:w w:val="99"/>
                <w:sz w:val="24"/>
              </w:rPr>
              <w:t xml:space="preserve"> </w:t>
            </w:r>
          </w:p>
        </w:tc>
        <w:tc>
          <w:tcPr>
            <w:tcW w:w="1355" w:type="dxa"/>
          </w:tcPr>
          <w:p>
            <w:pPr>
              <w:pStyle w:val="12"/>
              <w:ind w:left="111"/>
              <w:rPr>
                <w:b/>
                <w:sz w:val="24"/>
              </w:rPr>
            </w:pPr>
            <w:r>
              <w:rPr>
                <w:b/>
                <w:sz w:val="24"/>
              </w:rPr>
              <w:t>请假时间</w:t>
            </w:r>
            <w:r>
              <w:rPr>
                <w:b/>
                <w:w w:val="99"/>
                <w:sz w:val="24"/>
              </w:rPr>
              <w:t xml:space="preserve"> </w:t>
            </w:r>
          </w:p>
        </w:tc>
        <w:tc>
          <w:tcPr>
            <w:tcW w:w="1357" w:type="dxa"/>
          </w:tcPr>
          <w:p>
            <w:pPr>
              <w:pStyle w:val="12"/>
              <w:ind w:left="112"/>
              <w:rPr>
                <w:b/>
                <w:sz w:val="24"/>
              </w:rPr>
            </w:pPr>
            <w:r>
              <w:rPr>
                <w:b/>
                <w:sz w:val="24"/>
              </w:rPr>
              <w:t>请假期间</w:t>
            </w:r>
            <w:r>
              <w:rPr>
                <w:b/>
                <w:w w:val="99"/>
                <w:sz w:val="24"/>
              </w:rPr>
              <w:t xml:space="preserve"> </w:t>
            </w:r>
          </w:p>
        </w:tc>
        <w:tc>
          <w:tcPr>
            <w:tcW w:w="1511" w:type="dxa"/>
          </w:tcPr>
          <w:p>
            <w:pPr>
              <w:pStyle w:val="12"/>
              <w:ind w:left="113"/>
              <w:rPr>
                <w:b/>
                <w:sz w:val="24"/>
              </w:rPr>
            </w:pPr>
            <w:r>
              <w:rPr>
                <w:b/>
                <w:sz w:val="24"/>
              </w:rPr>
              <w:t>请假原因</w:t>
            </w:r>
            <w:r>
              <w:rPr>
                <w:b/>
                <w:w w:val="99"/>
                <w:sz w:val="24"/>
              </w:rPr>
              <w:t xml:space="preserve"> </w:t>
            </w:r>
          </w:p>
        </w:tc>
        <w:tc>
          <w:tcPr>
            <w:tcW w:w="1259" w:type="dxa"/>
          </w:tcPr>
          <w:p>
            <w:pPr>
              <w:pStyle w:val="12"/>
              <w:ind w:left="115"/>
              <w:rPr>
                <w:b/>
                <w:sz w:val="24"/>
              </w:rPr>
            </w:pPr>
            <w:r>
              <w:rPr>
                <w:b/>
                <w:sz w:val="24"/>
              </w:rPr>
              <w:t>身体状况</w:t>
            </w:r>
          </w:p>
          <w:p>
            <w:pPr>
              <w:pStyle w:val="12"/>
              <w:spacing w:before="4"/>
              <w:ind w:left="115"/>
              <w:rPr>
                <w:b/>
                <w:sz w:val="24"/>
              </w:rPr>
            </w:pPr>
            <w:r>
              <w:rPr>
                <w:b/>
                <w:sz w:val="24"/>
              </w:rPr>
              <w:t>（体温）</w:t>
            </w:r>
            <w:r>
              <w:rPr>
                <w:b/>
                <w:w w:val="99"/>
                <w:sz w:val="24"/>
              </w:rPr>
              <w:t xml:space="preserve"> </w:t>
            </w:r>
          </w:p>
        </w:tc>
        <w:tc>
          <w:tcPr>
            <w:tcW w:w="1132" w:type="dxa"/>
          </w:tcPr>
          <w:p>
            <w:pPr>
              <w:pStyle w:val="12"/>
              <w:spacing w:line="242" w:lineRule="auto"/>
              <w:ind w:left="113" w:right="25"/>
              <w:rPr>
                <w:b/>
                <w:sz w:val="24"/>
              </w:rPr>
            </w:pPr>
            <w:r>
              <w:rPr>
                <w:b/>
                <w:sz w:val="24"/>
              </w:rPr>
              <w:t>计 划 返岗时间</w:t>
            </w:r>
            <w:r>
              <w:rPr>
                <w:b/>
                <w:w w:val="99"/>
                <w:sz w:val="24"/>
              </w:rPr>
              <w:t xml:space="preserve"> </w:t>
            </w:r>
          </w:p>
        </w:tc>
        <w:tc>
          <w:tcPr>
            <w:tcW w:w="1416" w:type="dxa"/>
          </w:tcPr>
          <w:p>
            <w:pPr>
              <w:pStyle w:val="12"/>
              <w:spacing w:line="242" w:lineRule="auto"/>
              <w:ind w:left="117" w:right="87"/>
              <w:rPr>
                <w:b/>
                <w:sz w:val="24"/>
              </w:rPr>
            </w:pPr>
            <w:r>
              <w:rPr>
                <w:b/>
                <w:spacing w:val="-23"/>
                <w:sz w:val="24"/>
              </w:rPr>
              <w:t>紧 急 联 系</w:t>
            </w:r>
            <w:r>
              <w:rPr>
                <w:b/>
                <w:sz w:val="24"/>
              </w:rPr>
              <w:t>人姓名</w:t>
            </w:r>
            <w:r>
              <w:rPr>
                <w:b/>
                <w:w w:val="99"/>
                <w:sz w:val="24"/>
              </w:rPr>
              <w:t xml:space="preserve"> </w:t>
            </w:r>
          </w:p>
        </w:tc>
        <w:tc>
          <w:tcPr>
            <w:tcW w:w="1276" w:type="dxa"/>
          </w:tcPr>
          <w:p>
            <w:pPr>
              <w:pStyle w:val="12"/>
              <w:spacing w:line="242" w:lineRule="auto"/>
              <w:ind w:left="117" w:right="51"/>
              <w:rPr>
                <w:b/>
                <w:sz w:val="24"/>
              </w:rPr>
            </w:pPr>
            <w:r>
              <w:rPr>
                <w:b/>
                <w:sz w:val="24"/>
              </w:rPr>
              <w:t>紧急联系人电话</w:t>
            </w:r>
            <w:r>
              <w:rPr>
                <w:b/>
                <w:w w:val="99"/>
                <w:sz w:val="24"/>
              </w:rPr>
              <w:t xml:space="preserve"> </w:t>
            </w:r>
          </w:p>
        </w:tc>
        <w:tc>
          <w:tcPr>
            <w:tcW w:w="1135" w:type="dxa"/>
          </w:tcPr>
          <w:p>
            <w:pPr>
              <w:pStyle w:val="12"/>
              <w:ind w:left="118"/>
              <w:rPr>
                <w:b/>
                <w:sz w:val="24"/>
              </w:rPr>
            </w:pPr>
            <w:r>
              <w:rPr>
                <w:b/>
                <w:sz w:val="24"/>
              </w:rPr>
              <w:t>备注</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533"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tc>
        <w:tc>
          <w:tcPr>
            <w:tcW w:w="1065" w:type="dxa"/>
          </w:tcPr>
          <w:p>
            <w:pPr>
              <w:pStyle w:val="12"/>
              <w:spacing w:before="22"/>
              <w:rPr>
                <w:sz w:val="21"/>
              </w:rPr>
            </w:pPr>
            <w:r>
              <w:rPr>
                <w:sz w:val="21"/>
              </w:rPr>
              <w:t xml:space="preserve"> </w:t>
            </w:r>
          </w:p>
        </w:tc>
        <w:tc>
          <w:tcPr>
            <w:tcW w:w="791" w:type="dxa"/>
          </w:tcPr>
          <w:p>
            <w:pPr>
              <w:pStyle w:val="12"/>
              <w:spacing w:before="22"/>
              <w:rPr>
                <w:sz w:val="21"/>
              </w:rPr>
            </w:pPr>
            <w:r>
              <w:rPr>
                <w:sz w:val="21"/>
              </w:rPr>
              <w:t xml:space="preserve"> </w:t>
            </w:r>
          </w:p>
        </w:tc>
        <w:tc>
          <w:tcPr>
            <w:tcW w:w="757" w:type="dxa"/>
          </w:tcPr>
          <w:p>
            <w:pPr>
              <w:pStyle w:val="12"/>
              <w:spacing w:before="22"/>
              <w:ind w:left="109"/>
              <w:rPr>
                <w:sz w:val="21"/>
              </w:rPr>
            </w:pPr>
            <w:r>
              <w:rPr>
                <w:sz w:val="21"/>
              </w:rPr>
              <w:t xml:space="preserve"> </w:t>
            </w:r>
          </w:p>
        </w:tc>
        <w:tc>
          <w:tcPr>
            <w:tcW w:w="1355" w:type="dxa"/>
          </w:tcPr>
          <w:p>
            <w:pPr>
              <w:pStyle w:val="12"/>
              <w:spacing w:before="22"/>
              <w:ind w:left="111"/>
              <w:rPr>
                <w:sz w:val="21"/>
              </w:rPr>
            </w:pPr>
            <w:r>
              <w:rPr>
                <w:sz w:val="21"/>
              </w:rPr>
              <w:t xml:space="preserve"> </w:t>
            </w:r>
          </w:p>
        </w:tc>
        <w:tc>
          <w:tcPr>
            <w:tcW w:w="1357" w:type="dxa"/>
          </w:tcPr>
          <w:p>
            <w:pPr>
              <w:pStyle w:val="12"/>
              <w:spacing w:before="22"/>
              <w:ind w:left="112"/>
              <w:rPr>
                <w:sz w:val="21"/>
              </w:rPr>
            </w:pPr>
            <w:r>
              <w:rPr>
                <w:sz w:val="21"/>
              </w:rPr>
              <w:t xml:space="preserve"> </w:t>
            </w:r>
          </w:p>
        </w:tc>
        <w:tc>
          <w:tcPr>
            <w:tcW w:w="1511" w:type="dxa"/>
          </w:tcPr>
          <w:p>
            <w:pPr>
              <w:pStyle w:val="12"/>
              <w:spacing w:before="22"/>
              <w:ind w:left="113"/>
              <w:rPr>
                <w:sz w:val="21"/>
              </w:rPr>
            </w:pPr>
            <w:r>
              <w:rPr>
                <w:sz w:val="21"/>
              </w:rPr>
              <w:t xml:space="preserve"> </w:t>
            </w:r>
          </w:p>
          <w:p>
            <w:pPr>
              <w:pStyle w:val="12"/>
              <w:spacing w:before="43"/>
              <w:ind w:left="113"/>
              <w:rPr>
                <w:sz w:val="21"/>
              </w:rPr>
            </w:pPr>
            <w:r>
              <w:rPr>
                <w:sz w:val="21"/>
              </w:rPr>
              <w:t xml:space="preserve"> </w:t>
            </w:r>
          </w:p>
        </w:tc>
        <w:tc>
          <w:tcPr>
            <w:tcW w:w="1259" w:type="dxa"/>
          </w:tcPr>
          <w:p>
            <w:pPr>
              <w:pStyle w:val="12"/>
              <w:spacing w:before="22"/>
              <w:ind w:left="115"/>
              <w:rPr>
                <w:sz w:val="21"/>
              </w:rPr>
            </w:pPr>
            <w:r>
              <w:rPr>
                <w:sz w:val="21"/>
              </w:rPr>
              <w:t xml:space="preserve"> </w:t>
            </w:r>
          </w:p>
        </w:tc>
        <w:tc>
          <w:tcPr>
            <w:tcW w:w="1132" w:type="dxa"/>
          </w:tcPr>
          <w:p>
            <w:pPr>
              <w:pStyle w:val="12"/>
              <w:spacing w:before="22"/>
              <w:ind w:left="113"/>
              <w:rPr>
                <w:sz w:val="21"/>
              </w:rPr>
            </w:pPr>
            <w:r>
              <w:rPr>
                <w:sz w:val="21"/>
              </w:rPr>
              <w:t xml:space="preserve"> </w:t>
            </w:r>
          </w:p>
        </w:tc>
        <w:tc>
          <w:tcPr>
            <w:tcW w:w="1416" w:type="dxa"/>
          </w:tcPr>
          <w:p>
            <w:pPr>
              <w:pStyle w:val="12"/>
              <w:spacing w:before="22"/>
              <w:ind w:left="117"/>
              <w:rPr>
                <w:sz w:val="21"/>
              </w:rPr>
            </w:pPr>
            <w:r>
              <w:rPr>
                <w:sz w:val="21"/>
              </w:rPr>
              <w:t xml:space="preserve"> </w:t>
            </w:r>
          </w:p>
        </w:tc>
        <w:tc>
          <w:tcPr>
            <w:tcW w:w="1276" w:type="dxa"/>
          </w:tcPr>
          <w:p>
            <w:pPr>
              <w:pStyle w:val="12"/>
              <w:spacing w:before="22"/>
              <w:ind w:left="117"/>
              <w:rPr>
                <w:sz w:val="21"/>
              </w:rPr>
            </w:pPr>
            <w:r>
              <w:rPr>
                <w:sz w:val="21"/>
              </w:rPr>
              <w:t xml:space="preserve"> </w:t>
            </w:r>
          </w:p>
        </w:tc>
        <w:tc>
          <w:tcPr>
            <w:tcW w:w="1135" w:type="dxa"/>
          </w:tcPr>
          <w:p>
            <w:pPr>
              <w:pStyle w:val="12"/>
              <w:spacing w:before="22"/>
              <w:ind w:left="118"/>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533"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tc>
        <w:tc>
          <w:tcPr>
            <w:tcW w:w="1065" w:type="dxa"/>
          </w:tcPr>
          <w:p>
            <w:pPr>
              <w:pStyle w:val="12"/>
              <w:spacing w:before="22"/>
              <w:rPr>
                <w:sz w:val="21"/>
              </w:rPr>
            </w:pPr>
            <w:r>
              <w:rPr>
                <w:sz w:val="21"/>
              </w:rPr>
              <w:t xml:space="preserve"> </w:t>
            </w:r>
          </w:p>
        </w:tc>
        <w:tc>
          <w:tcPr>
            <w:tcW w:w="791" w:type="dxa"/>
          </w:tcPr>
          <w:p>
            <w:pPr>
              <w:pStyle w:val="12"/>
              <w:spacing w:before="22"/>
              <w:rPr>
                <w:sz w:val="21"/>
              </w:rPr>
            </w:pPr>
            <w:r>
              <w:rPr>
                <w:sz w:val="21"/>
              </w:rPr>
              <w:t xml:space="preserve"> </w:t>
            </w:r>
          </w:p>
        </w:tc>
        <w:tc>
          <w:tcPr>
            <w:tcW w:w="757" w:type="dxa"/>
          </w:tcPr>
          <w:p>
            <w:pPr>
              <w:pStyle w:val="12"/>
              <w:spacing w:before="22"/>
              <w:ind w:left="109"/>
              <w:rPr>
                <w:sz w:val="21"/>
              </w:rPr>
            </w:pPr>
            <w:r>
              <w:rPr>
                <w:sz w:val="21"/>
              </w:rPr>
              <w:t xml:space="preserve"> </w:t>
            </w:r>
          </w:p>
        </w:tc>
        <w:tc>
          <w:tcPr>
            <w:tcW w:w="1355" w:type="dxa"/>
          </w:tcPr>
          <w:p>
            <w:pPr>
              <w:pStyle w:val="12"/>
              <w:spacing w:before="22"/>
              <w:ind w:left="111"/>
              <w:rPr>
                <w:sz w:val="21"/>
              </w:rPr>
            </w:pPr>
            <w:r>
              <w:rPr>
                <w:sz w:val="21"/>
              </w:rPr>
              <w:t xml:space="preserve"> </w:t>
            </w:r>
          </w:p>
        </w:tc>
        <w:tc>
          <w:tcPr>
            <w:tcW w:w="1357" w:type="dxa"/>
          </w:tcPr>
          <w:p>
            <w:pPr>
              <w:pStyle w:val="12"/>
              <w:spacing w:before="22"/>
              <w:ind w:left="112"/>
              <w:rPr>
                <w:sz w:val="21"/>
              </w:rPr>
            </w:pPr>
            <w:r>
              <w:rPr>
                <w:sz w:val="21"/>
              </w:rPr>
              <w:t xml:space="preserve"> </w:t>
            </w:r>
          </w:p>
        </w:tc>
        <w:tc>
          <w:tcPr>
            <w:tcW w:w="1511" w:type="dxa"/>
          </w:tcPr>
          <w:p>
            <w:pPr>
              <w:pStyle w:val="12"/>
              <w:spacing w:before="22"/>
              <w:ind w:left="113"/>
              <w:rPr>
                <w:sz w:val="21"/>
              </w:rPr>
            </w:pPr>
            <w:r>
              <w:rPr>
                <w:sz w:val="21"/>
              </w:rPr>
              <w:t xml:space="preserve"> </w:t>
            </w:r>
          </w:p>
          <w:p>
            <w:pPr>
              <w:pStyle w:val="12"/>
              <w:spacing w:before="43"/>
              <w:ind w:left="113"/>
              <w:rPr>
                <w:sz w:val="21"/>
              </w:rPr>
            </w:pPr>
            <w:r>
              <w:rPr>
                <w:sz w:val="21"/>
              </w:rPr>
              <w:t xml:space="preserve"> </w:t>
            </w:r>
          </w:p>
        </w:tc>
        <w:tc>
          <w:tcPr>
            <w:tcW w:w="1259" w:type="dxa"/>
          </w:tcPr>
          <w:p>
            <w:pPr>
              <w:pStyle w:val="12"/>
              <w:spacing w:before="22"/>
              <w:ind w:left="115"/>
              <w:rPr>
                <w:sz w:val="21"/>
              </w:rPr>
            </w:pPr>
            <w:r>
              <w:rPr>
                <w:sz w:val="21"/>
              </w:rPr>
              <w:t xml:space="preserve"> </w:t>
            </w:r>
          </w:p>
        </w:tc>
        <w:tc>
          <w:tcPr>
            <w:tcW w:w="1132" w:type="dxa"/>
          </w:tcPr>
          <w:p>
            <w:pPr>
              <w:pStyle w:val="12"/>
              <w:spacing w:before="22"/>
              <w:ind w:left="113"/>
              <w:rPr>
                <w:sz w:val="21"/>
              </w:rPr>
            </w:pPr>
            <w:r>
              <w:rPr>
                <w:sz w:val="21"/>
              </w:rPr>
              <w:t xml:space="preserve"> </w:t>
            </w:r>
          </w:p>
        </w:tc>
        <w:tc>
          <w:tcPr>
            <w:tcW w:w="1416" w:type="dxa"/>
          </w:tcPr>
          <w:p>
            <w:pPr>
              <w:pStyle w:val="12"/>
              <w:spacing w:before="22"/>
              <w:ind w:left="117"/>
              <w:rPr>
                <w:sz w:val="21"/>
              </w:rPr>
            </w:pPr>
            <w:r>
              <w:rPr>
                <w:sz w:val="21"/>
              </w:rPr>
              <w:t xml:space="preserve"> </w:t>
            </w:r>
          </w:p>
        </w:tc>
        <w:tc>
          <w:tcPr>
            <w:tcW w:w="1276" w:type="dxa"/>
          </w:tcPr>
          <w:p>
            <w:pPr>
              <w:pStyle w:val="12"/>
              <w:spacing w:before="22"/>
              <w:ind w:left="117"/>
              <w:rPr>
                <w:sz w:val="21"/>
              </w:rPr>
            </w:pPr>
            <w:r>
              <w:rPr>
                <w:sz w:val="21"/>
              </w:rPr>
              <w:t xml:space="preserve"> </w:t>
            </w:r>
          </w:p>
        </w:tc>
        <w:tc>
          <w:tcPr>
            <w:tcW w:w="1135" w:type="dxa"/>
          </w:tcPr>
          <w:p>
            <w:pPr>
              <w:pStyle w:val="12"/>
              <w:spacing w:before="22"/>
              <w:ind w:left="118"/>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533"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tc>
        <w:tc>
          <w:tcPr>
            <w:tcW w:w="1065" w:type="dxa"/>
          </w:tcPr>
          <w:p>
            <w:pPr>
              <w:pStyle w:val="12"/>
              <w:spacing w:before="22"/>
              <w:rPr>
                <w:sz w:val="21"/>
              </w:rPr>
            </w:pPr>
            <w:r>
              <w:rPr>
                <w:sz w:val="21"/>
              </w:rPr>
              <w:t xml:space="preserve"> </w:t>
            </w:r>
          </w:p>
        </w:tc>
        <w:tc>
          <w:tcPr>
            <w:tcW w:w="791" w:type="dxa"/>
          </w:tcPr>
          <w:p>
            <w:pPr>
              <w:pStyle w:val="12"/>
              <w:spacing w:before="22"/>
              <w:rPr>
                <w:sz w:val="21"/>
              </w:rPr>
            </w:pPr>
            <w:r>
              <w:rPr>
                <w:sz w:val="21"/>
              </w:rPr>
              <w:t xml:space="preserve"> </w:t>
            </w:r>
          </w:p>
        </w:tc>
        <w:tc>
          <w:tcPr>
            <w:tcW w:w="757" w:type="dxa"/>
          </w:tcPr>
          <w:p>
            <w:pPr>
              <w:pStyle w:val="12"/>
              <w:spacing w:before="22"/>
              <w:ind w:left="109"/>
              <w:rPr>
                <w:sz w:val="21"/>
              </w:rPr>
            </w:pPr>
            <w:r>
              <w:rPr>
                <w:sz w:val="21"/>
              </w:rPr>
              <w:t xml:space="preserve"> </w:t>
            </w:r>
          </w:p>
        </w:tc>
        <w:tc>
          <w:tcPr>
            <w:tcW w:w="1355" w:type="dxa"/>
          </w:tcPr>
          <w:p>
            <w:pPr>
              <w:pStyle w:val="12"/>
              <w:spacing w:before="22"/>
              <w:ind w:left="111"/>
              <w:rPr>
                <w:sz w:val="21"/>
              </w:rPr>
            </w:pPr>
            <w:r>
              <w:rPr>
                <w:sz w:val="21"/>
              </w:rPr>
              <w:t xml:space="preserve"> </w:t>
            </w:r>
          </w:p>
        </w:tc>
        <w:tc>
          <w:tcPr>
            <w:tcW w:w="1357" w:type="dxa"/>
          </w:tcPr>
          <w:p>
            <w:pPr>
              <w:pStyle w:val="12"/>
              <w:spacing w:before="22"/>
              <w:ind w:left="112"/>
              <w:rPr>
                <w:sz w:val="21"/>
              </w:rPr>
            </w:pPr>
            <w:r>
              <w:rPr>
                <w:sz w:val="21"/>
              </w:rPr>
              <w:t xml:space="preserve"> </w:t>
            </w:r>
          </w:p>
        </w:tc>
        <w:tc>
          <w:tcPr>
            <w:tcW w:w="1511" w:type="dxa"/>
          </w:tcPr>
          <w:p>
            <w:pPr>
              <w:pStyle w:val="12"/>
              <w:spacing w:before="22"/>
              <w:ind w:left="113"/>
              <w:rPr>
                <w:sz w:val="21"/>
              </w:rPr>
            </w:pPr>
            <w:r>
              <w:rPr>
                <w:sz w:val="21"/>
              </w:rPr>
              <w:t xml:space="preserve"> </w:t>
            </w:r>
          </w:p>
          <w:p>
            <w:pPr>
              <w:pStyle w:val="12"/>
              <w:spacing w:before="43"/>
              <w:ind w:left="113"/>
              <w:rPr>
                <w:sz w:val="21"/>
              </w:rPr>
            </w:pPr>
            <w:r>
              <w:rPr>
                <w:sz w:val="21"/>
              </w:rPr>
              <w:t xml:space="preserve"> </w:t>
            </w:r>
          </w:p>
        </w:tc>
        <w:tc>
          <w:tcPr>
            <w:tcW w:w="1259" w:type="dxa"/>
          </w:tcPr>
          <w:p>
            <w:pPr>
              <w:pStyle w:val="12"/>
              <w:spacing w:before="22"/>
              <w:ind w:left="115"/>
              <w:rPr>
                <w:sz w:val="21"/>
              </w:rPr>
            </w:pPr>
            <w:r>
              <w:rPr>
                <w:sz w:val="21"/>
              </w:rPr>
              <w:t xml:space="preserve"> </w:t>
            </w:r>
          </w:p>
        </w:tc>
        <w:tc>
          <w:tcPr>
            <w:tcW w:w="1132" w:type="dxa"/>
          </w:tcPr>
          <w:p>
            <w:pPr>
              <w:pStyle w:val="12"/>
              <w:spacing w:before="22"/>
              <w:ind w:left="113"/>
              <w:rPr>
                <w:sz w:val="21"/>
              </w:rPr>
            </w:pPr>
            <w:r>
              <w:rPr>
                <w:sz w:val="21"/>
              </w:rPr>
              <w:t xml:space="preserve"> </w:t>
            </w:r>
          </w:p>
        </w:tc>
        <w:tc>
          <w:tcPr>
            <w:tcW w:w="1416" w:type="dxa"/>
          </w:tcPr>
          <w:p>
            <w:pPr>
              <w:pStyle w:val="12"/>
              <w:spacing w:before="22"/>
              <w:ind w:left="117"/>
              <w:rPr>
                <w:sz w:val="21"/>
              </w:rPr>
            </w:pPr>
            <w:r>
              <w:rPr>
                <w:sz w:val="21"/>
              </w:rPr>
              <w:t xml:space="preserve"> </w:t>
            </w:r>
          </w:p>
        </w:tc>
        <w:tc>
          <w:tcPr>
            <w:tcW w:w="1276" w:type="dxa"/>
          </w:tcPr>
          <w:p>
            <w:pPr>
              <w:pStyle w:val="12"/>
              <w:spacing w:before="22"/>
              <w:ind w:left="117"/>
              <w:rPr>
                <w:sz w:val="21"/>
              </w:rPr>
            </w:pPr>
            <w:r>
              <w:rPr>
                <w:sz w:val="21"/>
              </w:rPr>
              <w:t xml:space="preserve"> </w:t>
            </w:r>
          </w:p>
        </w:tc>
        <w:tc>
          <w:tcPr>
            <w:tcW w:w="1135" w:type="dxa"/>
          </w:tcPr>
          <w:p>
            <w:pPr>
              <w:pStyle w:val="12"/>
              <w:spacing w:before="22"/>
              <w:ind w:left="118"/>
              <w:rPr>
                <w:sz w:val="21"/>
              </w:rPr>
            </w:pPr>
            <w:r>
              <w:rPr>
                <w:sz w:val="21"/>
              </w:rPr>
              <w:t xml:space="preserve"> </w:t>
            </w:r>
          </w:p>
        </w:tc>
      </w:tr>
    </w:tbl>
    <w:p>
      <w:pPr>
        <w:pStyle w:val="3"/>
        <w:spacing w:before="2"/>
        <w:ind w:left="1120"/>
      </w:pPr>
      <w:r>
        <w:t>使用说明：</w:t>
      </w:r>
      <w:r>
        <w:rPr>
          <w:w w:val="99"/>
        </w:rPr>
        <w:t xml:space="preserve"> </w:t>
      </w:r>
    </w:p>
    <w:p>
      <w:pPr>
        <w:pStyle w:val="4"/>
        <w:spacing w:before="5"/>
        <w:ind w:left="1120"/>
        <w:rPr>
          <w:lang w:eastAsia="zh-CN"/>
        </w:rPr>
      </w:pPr>
      <w:r>
        <w:rPr>
          <w:lang w:eastAsia="zh-CN"/>
        </w:rPr>
        <w:t xml:space="preserve">1、此表格系公司作为对复工后仍需请假的员工情况的统计使用，建议每日据实更新填写。 </w:t>
      </w:r>
    </w:p>
    <w:p>
      <w:pPr>
        <w:pStyle w:val="4"/>
        <w:spacing w:before="4" w:line="244" w:lineRule="auto"/>
        <w:ind w:left="1120" w:right="897"/>
        <w:jc w:val="both"/>
        <w:rPr>
          <w:lang w:eastAsia="zh-CN"/>
        </w:rPr>
      </w:pPr>
      <w:r>
        <w:rPr>
          <w:lang w:eastAsia="zh-CN"/>
        </w:rPr>
        <w:t>2</w:t>
      </w:r>
      <w:r>
        <w:rPr>
          <w:spacing w:val="-10"/>
          <w:lang w:eastAsia="zh-CN"/>
        </w:rPr>
        <w:t>、身体状况栏和请假原因栏需明确，并要求员工提供请假证明材料。请事假的，需经公司审批同意；请病假的，需提供相关医院诊断</w:t>
      </w:r>
      <w:r>
        <w:rPr>
          <w:lang w:eastAsia="zh-CN"/>
        </w:rPr>
        <w:t>证明；因政府实施隔离措施或采取其他紧急措施无法返岗的员工申请休假，公司有权要求提供相应的证明文件（</w:t>
      </w:r>
      <w:r>
        <w:rPr>
          <w:spacing w:val="-2"/>
          <w:lang w:eastAsia="zh-CN"/>
        </w:rPr>
        <w:t>如被隔离证明、政府</w:t>
      </w:r>
      <w:r>
        <w:rPr>
          <w:lang w:eastAsia="zh-CN"/>
        </w:rPr>
        <w:t xml:space="preserve">防疫措施、交通限制、堵塞证明等）。 </w:t>
      </w:r>
    </w:p>
    <w:p>
      <w:pPr>
        <w:pStyle w:val="4"/>
        <w:spacing w:line="242" w:lineRule="auto"/>
        <w:ind w:left="1120" w:right="774"/>
        <w:jc w:val="both"/>
        <w:rPr>
          <w:lang w:eastAsia="zh-CN"/>
        </w:rPr>
      </w:pPr>
      <w:r>
        <w:rPr>
          <w:lang w:eastAsia="zh-CN"/>
        </w:rPr>
        <w:t>3</w:t>
      </w:r>
      <w:r>
        <w:rPr>
          <w:spacing w:val="-7"/>
          <w:lang w:eastAsia="zh-CN"/>
        </w:rPr>
        <w:t xml:space="preserve">、员工因疫情不宜直接填写纸质文本的，可采用企业 </w:t>
      </w:r>
      <w:r>
        <w:rPr>
          <w:lang w:eastAsia="zh-CN"/>
        </w:rPr>
        <w:t>OA</w:t>
      </w:r>
      <w:r>
        <w:rPr>
          <w:spacing w:val="-12"/>
          <w:lang w:eastAsia="zh-CN"/>
        </w:rPr>
        <w:t xml:space="preserve"> 系统、微信、电子邮箱、钉钉、短信、电话录音、视频录像等多种方式填写， </w:t>
      </w:r>
      <w:r>
        <w:rPr>
          <w:lang w:eastAsia="zh-CN"/>
        </w:rPr>
        <w:t xml:space="preserve">并要求员工按时返回填写的文件，以便保存告知证据。 </w:t>
      </w:r>
    </w:p>
    <w:p>
      <w:pPr>
        <w:spacing w:line="242" w:lineRule="auto"/>
        <w:jc w:val="both"/>
        <w:rPr>
          <w:lang w:eastAsia="zh-CN"/>
        </w:rPr>
        <w:sectPr>
          <w:pgSz w:w="16840" w:h="11910" w:orient="landscape"/>
          <w:pgMar w:top="1180" w:right="540" w:bottom="1200" w:left="320" w:header="879" w:footer="1007" w:gutter="0"/>
          <w:cols w:space="720" w:num="1"/>
        </w:sectPr>
      </w:pPr>
    </w:p>
    <w:p>
      <w:pPr>
        <w:pStyle w:val="4"/>
        <w:rPr>
          <w:sz w:val="20"/>
          <w:lang w:eastAsia="zh-CN"/>
        </w:rPr>
      </w:pPr>
    </w:p>
    <w:p>
      <w:pPr>
        <w:pStyle w:val="4"/>
        <w:rPr>
          <w:sz w:val="20"/>
          <w:lang w:eastAsia="zh-CN"/>
        </w:rPr>
      </w:pPr>
    </w:p>
    <w:p>
      <w:pPr>
        <w:pStyle w:val="4"/>
        <w:rPr>
          <w:sz w:val="20"/>
          <w:lang w:eastAsia="zh-CN"/>
        </w:rPr>
      </w:pPr>
    </w:p>
    <w:p>
      <w:pPr>
        <w:pStyle w:val="2"/>
        <w:spacing w:before="180"/>
        <w:ind w:left="5186" w:right="4786"/>
        <w:jc w:val="center"/>
        <w:rPr>
          <w:lang w:eastAsia="zh-CN"/>
        </w:rPr>
      </w:pPr>
      <w:r>
        <w:rPr>
          <w:lang w:eastAsia="zh-CN"/>
        </w:rPr>
        <w:t>XX 公司员工灵活办公意向登记表</w:t>
      </w:r>
      <w:r>
        <w:rPr>
          <w:w w:val="99"/>
          <w:lang w:eastAsia="zh-CN"/>
        </w:rPr>
        <w:t xml:space="preserve"> </w:t>
      </w:r>
    </w:p>
    <w:p>
      <w:pPr>
        <w:pStyle w:val="4"/>
        <w:rPr>
          <w:b/>
          <w:sz w:val="20"/>
          <w:lang w:eastAsia="zh-CN"/>
        </w:rPr>
      </w:pPr>
    </w:p>
    <w:p>
      <w:pPr>
        <w:pStyle w:val="4"/>
        <w:rPr>
          <w:b/>
          <w:sz w:val="17"/>
          <w:lang w:eastAsia="zh-CN"/>
        </w:rPr>
      </w:pPr>
    </w:p>
    <w:tbl>
      <w:tblPr>
        <w:tblStyle w:val="7"/>
        <w:tblW w:w="0" w:type="auto"/>
        <w:tblInd w:w="10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991"/>
        <w:gridCol w:w="996"/>
        <w:gridCol w:w="710"/>
        <w:gridCol w:w="991"/>
        <w:gridCol w:w="1276"/>
        <w:gridCol w:w="990"/>
        <w:gridCol w:w="1418"/>
        <w:gridCol w:w="1418"/>
        <w:gridCol w:w="1702"/>
        <w:gridCol w:w="991"/>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 w:hRule="atLeast"/>
        </w:trPr>
        <w:tc>
          <w:tcPr>
            <w:tcW w:w="672" w:type="dxa"/>
          </w:tcPr>
          <w:p>
            <w:pPr>
              <w:pStyle w:val="12"/>
              <w:spacing w:line="244" w:lineRule="auto"/>
              <w:ind w:left="107" w:right="191"/>
              <w:rPr>
                <w:b/>
                <w:sz w:val="24"/>
              </w:rPr>
            </w:pPr>
            <w:r>
              <w:rPr>
                <w:b/>
                <w:sz w:val="24"/>
              </w:rPr>
              <w:t>序号</w:t>
            </w:r>
            <w:r>
              <w:rPr>
                <w:b/>
                <w:w w:val="99"/>
                <w:sz w:val="24"/>
              </w:rPr>
              <w:t xml:space="preserve"> </w:t>
            </w:r>
          </w:p>
        </w:tc>
        <w:tc>
          <w:tcPr>
            <w:tcW w:w="991" w:type="dxa"/>
          </w:tcPr>
          <w:p>
            <w:pPr>
              <w:pStyle w:val="12"/>
              <w:rPr>
                <w:b/>
                <w:sz w:val="24"/>
              </w:rPr>
            </w:pPr>
            <w:r>
              <w:rPr>
                <w:b/>
                <w:sz w:val="24"/>
              </w:rPr>
              <w:t>姓名</w:t>
            </w:r>
            <w:r>
              <w:rPr>
                <w:b/>
                <w:w w:val="99"/>
                <w:sz w:val="24"/>
              </w:rPr>
              <w:t xml:space="preserve"> </w:t>
            </w:r>
          </w:p>
        </w:tc>
        <w:tc>
          <w:tcPr>
            <w:tcW w:w="996" w:type="dxa"/>
          </w:tcPr>
          <w:p>
            <w:pPr>
              <w:pStyle w:val="12"/>
              <w:rPr>
                <w:b/>
                <w:sz w:val="24"/>
              </w:rPr>
            </w:pPr>
            <w:r>
              <w:rPr>
                <w:b/>
                <w:sz w:val="24"/>
              </w:rPr>
              <w:t>部门</w:t>
            </w:r>
            <w:r>
              <w:rPr>
                <w:b/>
                <w:w w:val="99"/>
                <w:sz w:val="24"/>
              </w:rPr>
              <w:t xml:space="preserve"> </w:t>
            </w:r>
          </w:p>
        </w:tc>
        <w:tc>
          <w:tcPr>
            <w:tcW w:w="710" w:type="dxa"/>
          </w:tcPr>
          <w:p>
            <w:pPr>
              <w:pStyle w:val="12"/>
              <w:ind w:right="-15"/>
              <w:rPr>
                <w:b/>
                <w:sz w:val="24"/>
              </w:rPr>
            </w:pPr>
            <w:r>
              <w:rPr>
                <w:b/>
                <w:sz w:val="24"/>
              </w:rPr>
              <w:t>岗位</w:t>
            </w:r>
            <w:r>
              <w:rPr>
                <w:b/>
                <w:w w:val="99"/>
                <w:sz w:val="24"/>
              </w:rPr>
              <w:t xml:space="preserve"> </w:t>
            </w:r>
          </w:p>
        </w:tc>
        <w:tc>
          <w:tcPr>
            <w:tcW w:w="991" w:type="dxa"/>
          </w:tcPr>
          <w:p>
            <w:pPr>
              <w:pStyle w:val="12"/>
              <w:rPr>
                <w:b/>
                <w:sz w:val="24"/>
              </w:rPr>
            </w:pPr>
            <w:r>
              <w:rPr>
                <w:b/>
                <w:sz w:val="24"/>
              </w:rPr>
              <w:t>电话</w:t>
            </w:r>
            <w:r>
              <w:rPr>
                <w:b/>
                <w:w w:val="99"/>
                <w:sz w:val="24"/>
              </w:rPr>
              <w:t xml:space="preserve"> </w:t>
            </w:r>
          </w:p>
        </w:tc>
        <w:tc>
          <w:tcPr>
            <w:tcW w:w="1276" w:type="dxa"/>
          </w:tcPr>
          <w:p>
            <w:pPr>
              <w:pStyle w:val="12"/>
              <w:ind w:left="109"/>
              <w:rPr>
                <w:b/>
                <w:sz w:val="24"/>
              </w:rPr>
            </w:pPr>
            <w:r>
              <w:rPr>
                <w:b/>
                <w:sz w:val="24"/>
              </w:rPr>
              <w:t>现在何地</w:t>
            </w:r>
            <w:r>
              <w:rPr>
                <w:b/>
                <w:w w:val="99"/>
                <w:sz w:val="24"/>
              </w:rPr>
              <w:t xml:space="preserve"> </w:t>
            </w:r>
          </w:p>
        </w:tc>
        <w:tc>
          <w:tcPr>
            <w:tcW w:w="990" w:type="dxa"/>
          </w:tcPr>
          <w:p>
            <w:pPr>
              <w:pStyle w:val="12"/>
              <w:spacing w:line="244" w:lineRule="auto"/>
              <w:ind w:left="110" w:right="92"/>
              <w:jc w:val="both"/>
              <w:rPr>
                <w:b/>
                <w:sz w:val="24"/>
              </w:rPr>
            </w:pPr>
            <w:r>
              <w:rPr>
                <w:b/>
                <w:spacing w:val="12"/>
                <w:sz w:val="24"/>
              </w:rPr>
              <w:t>身体状</w:t>
            </w:r>
            <w:r>
              <w:rPr>
                <w:b/>
                <w:spacing w:val="28"/>
                <w:sz w:val="24"/>
              </w:rPr>
              <w:t>况</w:t>
            </w:r>
            <w:r>
              <w:rPr>
                <w:b/>
                <w:sz w:val="24"/>
              </w:rPr>
              <w:t>（</w:t>
            </w:r>
            <w:r>
              <w:rPr>
                <w:b/>
                <w:spacing w:val="-57"/>
                <w:sz w:val="24"/>
              </w:rPr>
              <w:t xml:space="preserve"> 体</w:t>
            </w:r>
            <w:r>
              <w:rPr>
                <w:b/>
                <w:sz w:val="24"/>
              </w:rPr>
              <w:t>温）</w:t>
            </w:r>
            <w:r>
              <w:rPr>
                <w:b/>
                <w:w w:val="99"/>
                <w:sz w:val="24"/>
              </w:rPr>
              <w:t xml:space="preserve"> </w:t>
            </w:r>
          </w:p>
        </w:tc>
        <w:tc>
          <w:tcPr>
            <w:tcW w:w="1418" w:type="dxa"/>
          </w:tcPr>
          <w:p>
            <w:pPr>
              <w:pStyle w:val="12"/>
              <w:spacing w:line="244" w:lineRule="auto"/>
              <w:ind w:left="111" w:right="92"/>
              <w:jc w:val="both"/>
              <w:rPr>
                <w:b/>
                <w:sz w:val="24"/>
                <w:lang w:eastAsia="zh-CN"/>
              </w:rPr>
            </w:pPr>
            <w:r>
              <w:rPr>
                <w:b/>
                <w:spacing w:val="-22"/>
                <w:sz w:val="24"/>
                <w:lang w:eastAsia="zh-CN"/>
              </w:rPr>
              <w:t>是 否 选 择或 同 意 灵活 上 班 方</w:t>
            </w:r>
            <w:r>
              <w:rPr>
                <w:b/>
                <w:sz w:val="24"/>
                <w:lang w:eastAsia="zh-CN"/>
              </w:rPr>
              <w:t>式</w:t>
            </w:r>
            <w:r>
              <w:rPr>
                <w:b/>
                <w:w w:val="99"/>
                <w:sz w:val="24"/>
                <w:lang w:eastAsia="zh-CN"/>
              </w:rPr>
              <w:t xml:space="preserve"> </w:t>
            </w:r>
          </w:p>
        </w:tc>
        <w:tc>
          <w:tcPr>
            <w:tcW w:w="1418" w:type="dxa"/>
          </w:tcPr>
          <w:p>
            <w:pPr>
              <w:pStyle w:val="12"/>
              <w:spacing w:line="244" w:lineRule="auto"/>
              <w:ind w:left="112" w:right="91"/>
              <w:rPr>
                <w:b/>
                <w:sz w:val="24"/>
              </w:rPr>
            </w:pPr>
            <w:r>
              <w:rPr>
                <w:b/>
                <w:spacing w:val="-22"/>
                <w:sz w:val="24"/>
              </w:rPr>
              <w:t>是 否 选 择</w:t>
            </w:r>
            <w:r>
              <w:rPr>
                <w:b/>
                <w:sz w:val="24"/>
              </w:rPr>
              <w:t>休年休假</w:t>
            </w:r>
            <w:r>
              <w:rPr>
                <w:b/>
                <w:w w:val="99"/>
                <w:sz w:val="24"/>
              </w:rPr>
              <w:t xml:space="preserve"> </w:t>
            </w:r>
          </w:p>
        </w:tc>
        <w:tc>
          <w:tcPr>
            <w:tcW w:w="1702" w:type="dxa"/>
          </w:tcPr>
          <w:p>
            <w:pPr>
              <w:pStyle w:val="12"/>
              <w:ind w:left="112"/>
              <w:rPr>
                <w:b/>
                <w:sz w:val="24"/>
              </w:rPr>
            </w:pPr>
            <w:r>
              <w:rPr>
                <w:b/>
                <w:sz w:val="24"/>
              </w:rPr>
              <w:t>计划返岗时间</w:t>
            </w:r>
            <w:r>
              <w:rPr>
                <w:b/>
                <w:w w:val="99"/>
                <w:sz w:val="24"/>
              </w:rPr>
              <w:t xml:space="preserve"> </w:t>
            </w:r>
          </w:p>
        </w:tc>
        <w:tc>
          <w:tcPr>
            <w:tcW w:w="991" w:type="dxa"/>
          </w:tcPr>
          <w:p>
            <w:pPr>
              <w:pStyle w:val="12"/>
              <w:spacing w:line="244" w:lineRule="auto"/>
              <w:ind w:left="110" w:right="27"/>
              <w:rPr>
                <w:b/>
                <w:sz w:val="24"/>
              </w:rPr>
            </w:pPr>
            <w:r>
              <w:rPr>
                <w:b/>
                <w:sz w:val="24"/>
              </w:rPr>
              <w:t>上班具体方式</w:t>
            </w:r>
            <w:r>
              <w:rPr>
                <w:b/>
                <w:w w:val="99"/>
                <w:sz w:val="24"/>
              </w:rPr>
              <w:t xml:space="preserve"> </w:t>
            </w:r>
          </w:p>
        </w:tc>
        <w:tc>
          <w:tcPr>
            <w:tcW w:w="991" w:type="dxa"/>
          </w:tcPr>
          <w:p>
            <w:pPr>
              <w:pStyle w:val="12"/>
              <w:ind w:left="113"/>
              <w:rPr>
                <w:b/>
                <w:sz w:val="24"/>
              </w:rPr>
            </w:pPr>
            <w:r>
              <w:rPr>
                <w:b/>
                <w:sz w:val="24"/>
              </w:rPr>
              <w:t>备注</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2"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p>
            <w:pPr>
              <w:pStyle w:val="12"/>
              <w:spacing w:before="43"/>
              <w:ind w:left="107"/>
              <w:rPr>
                <w:sz w:val="21"/>
              </w:rPr>
            </w:pPr>
            <w:r>
              <w:rPr>
                <w:sz w:val="21"/>
              </w:rPr>
              <w:t xml:space="preserve"> </w:t>
            </w:r>
          </w:p>
        </w:tc>
        <w:tc>
          <w:tcPr>
            <w:tcW w:w="991" w:type="dxa"/>
          </w:tcPr>
          <w:p>
            <w:pPr>
              <w:pStyle w:val="12"/>
              <w:spacing w:before="22"/>
              <w:rPr>
                <w:sz w:val="21"/>
              </w:rPr>
            </w:pPr>
            <w:r>
              <w:rPr>
                <w:sz w:val="21"/>
              </w:rPr>
              <w:t xml:space="preserve"> </w:t>
            </w:r>
          </w:p>
        </w:tc>
        <w:tc>
          <w:tcPr>
            <w:tcW w:w="996" w:type="dxa"/>
          </w:tcPr>
          <w:p>
            <w:pPr>
              <w:pStyle w:val="12"/>
              <w:spacing w:before="22"/>
              <w:rPr>
                <w:sz w:val="21"/>
              </w:rPr>
            </w:pPr>
            <w:r>
              <w:rPr>
                <w:sz w:val="21"/>
              </w:rPr>
              <w:t xml:space="preserve"> </w:t>
            </w:r>
          </w:p>
        </w:tc>
        <w:tc>
          <w:tcPr>
            <w:tcW w:w="710" w:type="dxa"/>
          </w:tcPr>
          <w:p>
            <w:pPr>
              <w:pStyle w:val="12"/>
              <w:spacing w:before="22"/>
              <w:rPr>
                <w:sz w:val="21"/>
              </w:rPr>
            </w:pPr>
            <w:r>
              <w:rPr>
                <w:sz w:val="21"/>
              </w:rPr>
              <w:t xml:space="preserve"> </w:t>
            </w:r>
          </w:p>
        </w:tc>
        <w:tc>
          <w:tcPr>
            <w:tcW w:w="991" w:type="dxa"/>
          </w:tcPr>
          <w:p>
            <w:pPr>
              <w:pStyle w:val="12"/>
              <w:spacing w:before="22"/>
              <w:rPr>
                <w:sz w:val="21"/>
              </w:rPr>
            </w:pPr>
            <w:r>
              <w:rPr>
                <w:sz w:val="21"/>
              </w:rPr>
              <w:t xml:space="preserve"> </w:t>
            </w:r>
          </w:p>
        </w:tc>
        <w:tc>
          <w:tcPr>
            <w:tcW w:w="1276" w:type="dxa"/>
          </w:tcPr>
          <w:p>
            <w:pPr>
              <w:pStyle w:val="12"/>
              <w:spacing w:before="22"/>
              <w:ind w:left="109"/>
              <w:rPr>
                <w:sz w:val="21"/>
              </w:rPr>
            </w:pPr>
            <w:r>
              <w:rPr>
                <w:sz w:val="21"/>
              </w:rPr>
              <w:t xml:space="preserve"> </w:t>
            </w:r>
          </w:p>
        </w:tc>
        <w:tc>
          <w:tcPr>
            <w:tcW w:w="990" w:type="dxa"/>
          </w:tcPr>
          <w:p>
            <w:pPr>
              <w:pStyle w:val="12"/>
              <w:spacing w:before="22"/>
              <w:ind w:left="110"/>
              <w:rPr>
                <w:sz w:val="21"/>
              </w:rPr>
            </w:pPr>
            <w:r>
              <w:rPr>
                <w:sz w:val="21"/>
              </w:rPr>
              <w:t xml:space="preserve"> </w:t>
            </w:r>
          </w:p>
        </w:tc>
        <w:tc>
          <w:tcPr>
            <w:tcW w:w="1418" w:type="dxa"/>
          </w:tcPr>
          <w:p>
            <w:pPr>
              <w:pStyle w:val="12"/>
              <w:spacing w:before="22"/>
              <w:ind w:left="111"/>
              <w:rPr>
                <w:sz w:val="21"/>
              </w:rPr>
            </w:pPr>
            <w:r>
              <w:rPr>
                <w:sz w:val="21"/>
              </w:rPr>
              <w:t xml:space="preserve"> </w:t>
            </w:r>
          </w:p>
        </w:tc>
        <w:tc>
          <w:tcPr>
            <w:tcW w:w="1418" w:type="dxa"/>
          </w:tcPr>
          <w:p>
            <w:pPr>
              <w:pStyle w:val="12"/>
              <w:spacing w:before="22"/>
              <w:ind w:left="112"/>
              <w:rPr>
                <w:sz w:val="21"/>
              </w:rPr>
            </w:pPr>
            <w:r>
              <w:rPr>
                <w:sz w:val="21"/>
              </w:rPr>
              <w:t xml:space="preserve"> </w:t>
            </w:r>
          </w:p>
          <w:p>
            <w:pPr>
              <w:pStyle w:val="12"/>
              <w:spacing w:before="43"/>
              <w:ind w:left="112"/>
              <w:rPr>
                <w:sz w:val="21"/>
              </w:rPr>
            </w:pPr>
            <w:r>
              <w:rPr>
                <w:sz w:val="21"/>
              </w:rPr>
              <w:t xml:space="preserve"> </w:t>
            </w:r>
          </w:p>
        </w:tc>
        <w:tc>
          <w:tcPr>
            <w:tcW w:w="1702" w:type="dxa"/>
          </w:tcPr>
          <w:p>
            <w:pPr>
              <w:pStyle w:val="12"/>
              <w:spacing w:before="22"/>
              <w:ind w:left="112"/>
              <w:rPr>
                <w:sz w:val="21"/>
              </w:rPr>
            </w:pPr>
            <w:r>
              <w:rPr>
                <w:sz w:val="21"/>
              </w:rPr>
              <w:t xml:space="preserve"> </w:t>
            </w:r>
          </w:p>
        </w:tc>
        <w:tc>
          <w:tcPr>
            <w:tcW w:w="991" w:type="dxa"/>
          </w:tcPr>
          <w:p>
            <w:pPr>
              <w:pStyle w:val="12"/>
              <w:spacing w:before="22"/>
              <w:ind w:left="110"/>
              <w:rPr>
                <w:sz w:val="21"/>
              </w:rPr>
            </w:pPr>
            <w:r>
              <w:rPr>
                <w:sz w:val="21"/>
              </w:rPr>
              <w:t xml:space="preserve"> </w:t>
            </w:r>
          </w:p>
        </w:tc>
        <w:tc>
          <w:tcPr>
            <w:tcW w:w="991" w:type="dxa"/>
          </w:tcPr>
          <w:p>
            <w:pPr>
              <w:pStyle w:val="12"/>
              <w:spacing w:before="22"/>
              <w:ind w:left="113"/>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2"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p>
            <w:pPr>
              <w:pStyle w:val="12"/>
              <w:spacing w:before="44"/>
              <w:ind w:left="107"/>
              <w:rPr>
                <w:sz w:val="21"/>
              </w:rPr>
            </w:pPr>
            <w:r>
              <w:rPr>
                <w:sz w:val="21"/>
              </w:rPr>
              <w:t xml:space="preserve"> </w:t>
            </w:r>
          </w:p>
        </w:tc>
        <w:tc>
          <w:tcPr>
            <w:tcW w:w="991" w:type="dxa"/>
          </w:tcPr>
          <w:p>
            <w:pPr>
              <w:pStyle w:val="12"/>
              <w:spacing w:before="22"/>
              <w:rPr>
                <w:sz w:val="21"/>
              </w:rPr>
            </w:pPr>
            <w:r>
              <w:rPr>
                <w:sz w:val="21"/>
              </w:rPr>
              <w:t xml:space="preserve"> </w:t>
            </w:r>
          </w:p>
        </w:tc>
        <w:tc>
          <w:tcPr>
            <w:tcW w:w="996" w:type="dxa"/>
          </w:tcPr>
          <w:p>
            <w:pPr>
              <w:pStyle w:val="12"/>
              <w:spacing w:before="22"/>
              <w:rPr>
                <w:sz w:val="21"/>
              </w:rPr>
            </w:pPr>
            <w:r>
              <w:rPr>
                <w:sz w:val="21"/>
              </w:rPr>
              <w:t xml:space="preserve"> </w:t>
            </w:r>
          </w:p>
        </w:tc>
        <w:tc>
          <w:tcPr>
            <w:tcW w:w="710" w:type="dxa"/>
          </w:tcPr>
          <w:p>
            <w:pPr>
              <w:pStyle w:val="12"/>
              <w:spacing w:before="22"/>
              <w:rPr>
                <w:sz w:val="21"/>
              </w:rPr>
            </w:pPr>
            <w:r>
              <w:rPr>
                <w:sz w:val="21"/>
              </w:rPr>
              <w:t xml:space="preserve"> </w:t>
            </w:r>
          </w:p>
        </w:tc>
        <w:tc>
          <w:tcPr>
            <w:tcW w:w="991" w:type="dxa"/>
          </w:tcPr>
          <w:p>
            <w:pPr>
              <w:pStyle w:val="12"/>
              <w:spacing w:before="22"/>
              <w:rPr>
                <w:sz w:val="21"/>
              </w:rPr>
            </w:pPr>
            <w:r>
              <w:rPr>
                <w:sz w:val="21"/>
              </w:rPr>
              <w:t xml:space="preserve"> </w:t>
            </w:r>
          </w:p>
        </w:tc>
        <w:tc>
          <w:tcPr>
            <w:tcW w:w="1276" w:type="dxa"/>
          </w:tcPr>
          <w:p>
            <w:pPr>
              <w:pStyle w:val="12"/>
              <w:spacing w:before="22"/>
              <w:ind w:left="109"/>
              <w:rPr>
                <w:sz w:val="21"/>
              </w:rPr>
            </w:pPr>
            <w:r>
              <w:rPr>
                <w:sz w:val="21"/>
              </w:rPr>
              <w:t xml:space="preserve"> </w:t>
            </w:r>
          </w:p>
        </w:tc>
        <w:tc>
          <w:tcPr>
            <w:tcW w:w="990" w:type="dxa"/>
          </w:tcPr>
          <w:p>
            <w:pPr>
              <w:pStyle w:val="12"/>
              <w:spacing w:before="22"/>
              <w:ind w:left="110"/>
              <w:rPr>
                <w:sz w:val="21"/>
              </w:rPr>
            </w:pPr>
            <w:r>
              <w:rPr>
                <w:sz w:val="21"/>
              </w:rPr>
              <w:t xml:space="preserve"> </w:t>
            </w:r>
          </w:p>
        </w:tc>
        <w:tc>
          <w:tcPr>
            <w:tcW w:w="1418" w:type="dxa"/>
          </w:tcPr>
          <w:p>
            <w:pPr>
              <w:pStyle w:val="12"/>
              <w:spacing w:before="22"/>
              <w:ind w:left="111"/>
              <w:rPr>
                <w:sz w:val="21"/>
              </w:rPr>
            </w:pPr>
            <w:r>
              <w:rPr>
                <w:sz w:val="21"/>
              </w:rPr>
              <w:t xml:space="preserve"> </w:t>
            </w:r>
          </w:p>
        </w:tc>
        <w:tc>
          <w:tcPr>
            <w:tcW w:w="1418" w:type="dxa"/>
          </w:tcPr>
          <w:p>
            <w:pPr>
              <w:pStyle w:val="12"/>
              <w:spacing w:before="22"/>
              <w:ind w:left="112"/>
              <w:rPr>
                <w:sz w:val="21"/>
              </w:rPr>
            </w:pPr>
            <w:r>
              <w:rPr>
                <w:sz w:val="21"/>
              </w:rPr>
              <w:t xml:space="preserve"> </w:t>
            </w:r>
          </w:p>
          <w:p>
            <w:pPr>
              <w:pStyle w:val="12"/>
              <w:spacing w:before="43"/>
              <w:ind w:left="112"/>
              <w:rPr>
                <w:sz w:val="21"/>
              </w:rPr>
            </w:pPr>
            <w:r>
              <w:rPr>
                <w:sz w:val="21"/>
              </w:rPr>
              <w:t xml:space="preserve"> </w:t>
            </w:r>
          </w:p>
        </w:tc>
        <w:tc>
          <w:tcPr>
            <w:tcW w:w="1702" w:type="dxa"/>
          </w:tcPr>
          <w:p>
            <w:pPr>
              <w:pStyle w:val="12"/>
              <w:spacing w:before="22"/>
              <w:ind w:left="112"/>
              <w:rPr>
                <w:sz w:val="21"/>
              </w:rPr>
            </w:pPr>
            <w:r>
              <w:rPr>
                <w:sz w:val="21"/>
              </w:rPr>
              <w:t xml:space="preserve"> </w:t>
            </w:r>
          </w:p>
        </w:tc>
        <w:tc>
          <w:tcPr>
            <w:tcW w:w="991" w:type="dxa"/>
          </w:tcPr>
          <w:p>
            <w:pPr>
              <w:pStyle w:val="12"/>
              <w:spacing w:before="22"/>
              <w:ind w:left="110"/>
              <w:rPr>
                <w:sz w:val="21"/>
              </w:rPr>
            </w:pPr>
            <w:r>
              <w:rPr>
                <w:sz w:val="21"/>
              </w:rPr>
              <w:t xml:space="preserve"> </w:t>
            </w:r>
          </w:p>
        </w:tc>
        <w:tc>
          <w:tcPr>
            <w:tcW w:w="991" w:type="dxa"/>
          </w:tcPr>
          <w:p>
            <w:pPr>
              <w:pStyle w:val="12"/>
              <w:spacing w:before="22"/>
              <w:ind w:left="113"/>
              <w:rPr>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72" w:type="dxa"/>
          </w:tcPr>
          <w:p>
            <w:pPr>
              <w:pStyle w:val="12"/>
              <w:spacing w:before="22"/>
              <w:ind w:left="107"/>
              <w:rPr>
                <w:sz w:val="21"/>
              </w:rPr>
            </w:pPr>
            <w:r>
              <w:rPr>
                <w:sz w:val="21"/>
              </w:rPr>
              <w:t xml:space="preserve"> </w:t>
            </w:r>
          </w:p>
          <w:p>
            <w:pPr>
              <w:pStyle w:val="12"/>
              <w:spacing w:before="43"/>
              <w:ind w:left="107"/>
              <w:rPr>
                <w:sz w:val="21"/>
              </w:rPr>
            </w:pPr>
            <w:r>
              <w:rPr>
                <w:sz w:val="21"/>
              </w:rPr>
              <w:t xml:space="preserve"> </w:t>
            </w:r>
          </w:p>
          <w:p>
            <w:pPr>
              <w:pStyle w:val="12"/>
              <w:spacing w:before="43"/>
              <w:ind w:left="107"/>
              <w:rPr>
                <w:sz w:val="21"/>
              </w:rPr>
            </w:pPr>
            <w:r>
              <w:rPr>
                <w:sz w:val="21"/>
              </w:rPr>
              <w:t xml:space="preserve"> </w:t>
            </w:r>
          </w:p>
        </w:tc>
        <w:tc>
          <w:tcPr>
            <w:tcW w:w="991" w:type="dxa"/>
          </w:tcPr>
          <w:p>
            <w:pPr>
              <w:pStyle w:val="12"/>
              <w:spacing w:before="22"/>
              <w:rPr>
                <w:sz w:val="21"/>
              </w:rPr>
            </w:pPr>
            <w:r>
              <w:rPr>
                <w:sz w:val="21"/>
              </w:rPr>
              <w:t xml:space="preserve"> </w:t>
            </w:r>
          </w:p>
        </w:tc>
        <w:tc>
          <w:tcPr>
            <w:tcW w:w="996" w:type="dxa"/>
          </w:tcPr>
          <w:p>
            <w:pPr>
              <w:pStyle w:val="12"/>
              <w:spacing w:before="22"/>
              <w:rPr>
                <w:sz w:val="21"/>
              </w:rPr>
            </w:pPr>
            <w:r>
              <w:rPr>
                <w:sz w:val="21"/>
              </w:rPr>
              <w:t xml:space="preserve"> </w:t>
            </w:r>
          </w:p>
        </w:tc>
        <w:tc>
          <w:tcPr>
            <w:tcW w:w="710" w:type="dxa"/>
          </w:tcPr>
          <w:p>
            <w:pPr>
              <w:pStyle w:val="12"/>
              <w:spacing w:before="22"/>
              <w:rPr>
                <w:sz w:val="21"/>
              </w:rPr>
            </w:pPr>
            <w:r>
              <w:rPr>
                <w:sz w:val="21"/>
              </w:rPr>
              <w:t xml:space="preserve"> </w:t>
            </w:r>
          </w:p>
        </w:tc>
        <w:tc>
          <w:tcPr>
            <w:tcW w:w="991" w:type="dxa"/>
          </w:tcPr>
          <w:p>
            <w:pPr>
              <w:pStyle w:val="12"/>
              <w:spacing w:before="22"/>
              <w:rPr>
                <w:sz w:val="21"/>
              </w:rPr>
            </w:pPr>
            <w:r>
              <w:rPr>
                <w:sz w:val="21"/>
              </w:rPr>
              <w:t xml:space="preserve"> </w:t>
            </w:r>
          </w:p>
        </w:tc>
        <w:tc>
          <w:tcPr>
            <w:tcW w:w="1276" w:type="dxa"/>
          </w:tcPr>
          <w:p>
            <w:pPr>
              <w:pStyle w:val="12"/>
              <w:spacing w:before="22"/>
              <w:ind w:left="109"/>
              <w:rPr>
                <w:sz w:val="21"/>
              </w:rPr>
            </w:pPr>
            <w:r>
              <w:rPr>
                <w:sz w:val="21"/>
              </w:rPr>
              <w:t xml:space="preserve"> </w:t>
            </w:r>
          </w:p>
        </w:tc>
        <w:tc>
          <w:tcPr>
            <w:tcW w:w="990" w:type="dxa"/>
          </w:tcPr>
          <w:p>
            <w:pPr>
              <w:pStyle w:val="12"/>
              <w:spacing w:before="22"/>
              <w:ind w:left="110"/>
              <w:rPr>
                <w:sz w:val="21"/>
              </w:rPr>
            </w:pPr>
            <w:r>
              <w:rPr>
                <w:sz w:val="21"/>
              </w:rPr>
              <w:t xml:space="preserve"> </w:t>
            </w:r>
          </w:p>
        </w:tc>
        <w:tc>
          <w:tcPr>
            <w:tcW w:w="1418" w:type="dxa"/>
          </w:tcPr>
          <w:p>
            <w:pPr>
              <w:pStyle w:val="12"/>
              <w:spacing w:before="22"/>
              <w:ind w:left="111"/>
              <w:rPr>
                <w:sz w:val="21"/>
              </w:rPr>
            </w:pPr>
            <w:r>
              <w:rPr>
                <w:sz w:val="21"/>
              </w:rPr>
              <w:t xml:space="preserve"> </w:t>
            </w:r>
          </w:p>
        </w:tc>
        <w:tc>
          <w:tcPr>
            <w:tcW w:w="1418" w:type="dxa"/>
          </w:tcPr>
          <w:p>
            <w:pPr>
              <w:pStyle w:val="12"/>
              <w:spacing w:before="22"/>
              <w:ind w:left="112"/>
              <w:rPr>
                <w:sz w:val="21"/>
              </w:rPr>
            </w:pPr>
            <w:r>
              <w:rPr>
                <w:sz w:val="21"/>
              </w:rPr>
              <w:t xml:space="preserve"> </w:t>
            </w:r>
          </w:p>
          <w:p>
            <w:pPr>
              <w:pStyle w:val="12"/>
              <w:spacing w:before="43"/>
              <w:ind w:left="112"/>
              <w:rPr>
                <w:sz w:val="21"/>
              </w:rPr>
            </w:pPr>
            <w:r>
              <w:rPr>
                <w:sz w:val="21"/>
              </w:rPr>
              <w:t xml:space="preserve"> </w:t>
            </w:r>
          </w:p>
        </w:tc>
        <w:tc>
          <w:tcPr>
            <w:tcW w:w="1702" w:type="dxa"/>
          </w:tcPr>
          <w:p>
            <w:pPr>
              <w:pStyle w:val="12"/>
              <w:spacing w:before="22"/>
              <w:ind w:left="112"/>
              <w:rPr>
                <w:sz w:val="21"/>
              </w:rPr>
            </w:pPr>
            <w:r>
              <w:rPr>
                <w:sz w:val="21"/>
              </w:rPr>
              <w:t xml:space="preserve"> </w:t>
            </w:r>
          </w:p>
        </w:tc>
        <w:tc>
          <w:tcPr>
            <w:tcW w:w="991" w:type="dxa"/>
          </w:tcPr>
          <w:p>
            <w:pPr>
              <w:pStyle w:val="12"/>
              <w:spacing w:before="22"/>
              <w:ind w:left="110"/>
              <w:rPr>
                <w:sz w:val="21"/>
              </w:rPr>
            </w:pPr>
            <w:r>
              <w:rPr>
                <w:sz w:val="21"/>
              </w:rPr>
              <w:t xml:space="preserve"> </w:t>
            </w:r>
          </w:p>
        </w:tc>
        <w:tc>
          <w:tcPr>
            <w:tcW w:w="991" w:type="dxa"/>
          </w:tcPr>
          <w:p>
            <w:pPr>
              <w:pStyle w:val="12"/>
              <w:spacing w:before="22"/>
              <w:ind w:left="113"/>
              <w:rPr>
                <w:sz w:val="21"/>
              </w:rPr>
            </w:pPr>
            <w:r>
              <w:rPr>
                <w:sz w:val="21"/>
              </w:rPr>
              <w:t xml:space="preserve"> </w:t>
            </w:r>
          </w:p>
        </w:tc>
      </w:tr>
    </w:tbl>
    <w:p>
      <w:pPr>
        <w:pStyle w:val="3"/>
        <w:spacing w:before="2"/>
        <w:ind w:left="1120"/>
      </w:pPr>
      <w:r>
        <w:rPr>
          <w:w w:val="99"/>
        </w:rPr>
        <w:t xml:space="preserve"> </w:t>
      </w:r>
    </w:p>
    <w:p>
      <w:pPr>
        <w:spacing w:before="5"/>
        <w:ind w:left="1120"/>
        <w:rPr>
          <w:b/>
          <w:sz w:val="24"/>
        </w:rPr>
      </w:pPr>
      <w:r>
        <w:rPr>
          <w:b/>
          <w:sz w:val="24"/>
        </w:rPr>
        <w:t>使用说明：</w:t>
      </w:r>
      <w:r>
        <w:rPr>
          <w:b/>
          <w:w w:val="99"/>
          <w:sz w:val="24"/>
        </w:rPr>
        <w:t xml:space="preserve"> </w:t>
      </w:r>
    </w:p>
    <w:p>
      <w:pPr>
        <w:pStyle w:val="4"/>
        <w:spacing w:before="4"/>
        <w:ind w:left="1120"/>
        <w:rPr>
          <w:lang w:eastAsia="zh-CN"/>
        </w:rPr>
      </w:pPr>
      <w:r>
        <w:rPr>
          <w:lang w:eastAsia="zh-CN"/>
        </w:rPr>
        <w:t xml:space="preserve">1、 此表格系公司作为对因疫情防控需要而自愿选择灵活办公的员工意向统计之用。 </w:t>
      </w:r>
    </w:p>
    <w:p>
      <w:pPr>
        <w:pStyle w:val="4"/>
        <w:spacing w:before="116" w:line="343" w:lineRule="auto"/>
        <w:ind w:left="1120" w:right="899"/>
        <w:rPr>
          <w:lang w:eastAsia="zh-CN"/>
        </w:rPr>
      </w:pPr>
      <w:r>
        <w:rPr>
          <w:lang w:eastAsia="zh-CN"/>
        </w:rPr>
        <w:t>2</w:t>
      </w:r>
      <w:r>
        <w:rPr>
          <w:spacing w:val="-11"/>
          <w:lang w:eastAsia="zh-CN"/>
        </w:rPr>
        <w:t xml:space="preserve">、 员工因疫情不宜直接填写纸质文本的，可采用企业 </w:t>
      </w:r>
      <w:r>
        <w:rPr>
          <w:lang w:eastAsia="zh-CN"/>
        </w:rPr>
        <w:t>OA</w:t>
      </w:r>
      <w:r>
        <w:rPr>
          <w:spacing w:val="-10"/>
          <w:lang w:eastAsia="zh-CN"/>
        </w:rPr>
        <w:t xml:space="preserve"> 系统、微信、电子邮箱、钉钉、短信、电话录音、视频录像等多种方式收集</w:t>
      </w:r>
      <w:r>
        <w:rPr>
          <w:lang w:eastAsia="zh-CN"/>
        </w:rPr>
        <w:t xml:space="preserve">统计，并要求员工按时返回填写的文件，以便保存告知证据。 </w:t>
      </w:r>
    </w:p>
    <w:p>
      <w:pPr>
        <w:pStyle w:val="4"/>
        <w:spacing w:line="306" w:lineRule="exact"/>
        <w:ind w:left="1120"/>
        <w:rPr>
          <w:lang w:eastAsia="zh-CN"/>
        </w:rPr>
      </w:pPr>
      <w:r>
        <w:rPr>
          <w:lang w:eastAsia="zh-CN"/>
        </w:rPr>
        <w:t xml:space="preserve"> </w:t>
      </w:r>
    </w:p>
    <w:p>
      <w:pPr>
        <w:spacing w:line="306" w:lineRule="exact"/>
        <w:rPr>
          <w:lang w:eastAsia="zh-CN"/>
        </w:rPr>
        <w:sectPr>
          <w:pgSz w:w="16840" w:h="11910" w:orient="landscape"/>
          <w:pgMar w:top="1180" w:right="540" w:bottom="1200" w:left="320" w:header="879" w:footer="1007" w:gutter="0"/>
          <w:cols w:space="720" w:num="1"/>
        </w:sectPr>
      </w:pPr>
    </w:p>
    <w:p>
      <w:pPr>
        <w:pStyle w:val="2"/>
        <w:ind w:left="1560"/>
        <w:rPr>
          <w:lang w:eastAsia="zh-CN"/>
        </w:rPr>
      </w:pPr>
      <w:r>
        <w:rPr>
          <w:lang w:eastAsia="zh-CN"/>
        </w:rPr>
        <w:t>关于调整春节假期复工时间的通知</w:t>
      </w:r>
      <w:r>
        <w:rPr>
          <w:w w:val="99"/>
          <w:lang w:eastAsia="zh-CN"/>
        </w:rPr>
        <w:t xml:space="preserve"> </w:t>
      </w:r>
    </w:p>
    <w:p>
      <w:pPr>
        <w:pStyle w:val="4"/>
        <w:rPr>
          <w:b/>
          <w:sz w:val="20"/>
          <w:lang w:eastAsia="zh-CN"/>
        </w:rPr>
      </w:pPr>
    </w:p>
    <w:p>
      <w:pPr>
        <w:pStyle w:val="4"/>
        <w:spacing w:before="12"/>
        <w:rPr>
          <w:b/>
          <w:sz w:val="16"/>
          <w:lang w:eastAsia="zh-CN"/>
        </w:rPr>
      </w:pPr>
    </w:p>
    <w:p>
      <w:pPr>
        <w:pStyle w:val="4"/>
        <w:spacing w:before="66"/>
        <w:ind w:left="120"/>
        <w:rPr>
          <w:lang w:eastAsia="zh-CN"/>
        </w:rPr>
      </w:pPr>
      <w:r>
        <w:rPr>
          <w:lang w:eastAsia="zh-CN"/>
        </w:rPr>
        <w:t xml:space="preserve">致公司全体员工：  </w:t>
      </w:r>
    </w:p>
    <w:p>
      <w:pPr>
        <w:pStyle w:val="4"/>
        <w:spacing w:before="132" w:line="343" w:lineRule="auto"/>
        <w:ind w:left="600" w:right="1157"/>
        <w:rPr>
          <w:lang w:eastAsia="zh-CN"/>
        </w:rPr>
      </w:pPr>
      <w:r>
        <w:rPr>
          <w:lang w:eastAsia="zh-CN"/>
        </w:rPr>
        <w:t xml:space="preserve">在这个特别的春节，首先祝您及家人新春快乐，身体健康，阖家幸福！  </w:t>
      </w:r>
      <w:r>
        <w:rPr>
          <w:spacing w:val="-7"/>
          <w:lang w:eastAsia="zh-CN"/>
        </w:rPr>
        <w:t>全国各地疫情仍在持续，为了做好疫情防控工作，有效减少人员聚集，阻断</w:t>
      </w:r>
    </w:p>
    <w:p>
      <w:pPr>
        <w:pStyle w:val="4"/>
        <w:spacing w:before="1" w:line="343" w:lineRule="auto"/>
        <w:ind w:left="120" w:right="1156"/>
        <w:jc w:val="both"/>
        <w:rPr>
          <w:lang w:eastAsia="zh-CN"/>
        </w:rPr>
      </w:pPr>
      <w:r>
        <w:rPr>
          <w:spacing w:val="-13"/>
          <w:lang w:eastAsia="zh-CN"/>
        </w:rPr>
        <w:t xml:space="preserve">疫情传播，本公司积极响应国家及 </w:t>
      </w:r>
      <w:r>
        <w:rPr>
          <w:lang w:eastAsia="zh-CN"/>
        </w:rPr>
        <w:t>xx</w:t>
      </w:r>
      <w:r>
        <w:rPr>
          <w:spacing w:val="-16"/>
          <w:lang w:eastAsia="zh-CN"/>
        </w:rPr>
        <w:t xml:space="preserve"> 地区关于疫情防控工作的要求，将 </w:t>
      </w:r>
      <w:r>
        <w:rPr>
          <w:lang w:eastAsia="zh-CN"/>
        </w:rPr>
        <w:t>2020</w:t>
      </w:r>
      <w:r>
        <w:rPr>
          <w:spacing w:val="-9"/>
          <w:lang w:eastAsia="zh-CN"/>
        </w:rPr>
        <w:t xml:space="preserve"> 年</w:t>
      </w:r>
      <w:r>
        <w:rPr>
          <w:spacing w:val="-7"/>
          <w:lang w:eastAsia="zh-CN"/>
        </w:rPr>
        <w:t xml:space="preserve">春节假期延长至 </w:t>
      </w:r>
      <w:r>
        <w:rPr>
          <w:lang w:eastAsia="zh-CN"/>
        </w:rPr>
        <w:t>2020</w:t>
      </w:r>
      <w:r>
        <w:rPr>
          <w:spacing w:val="-18"/>
          <w:lang w:eastAsia="zh-CN"/>
        </w:rPr>
        <w:t xml:space="preserve"> 年 </w:t>
      </w:r>
      <w:r>
        <w:rPr>
          <w:lang w:eastAsia="zh-CN"/>
        </w:rPr>
        <w:t>x</w:t>
      </w:r>
      <w:r>
        <w:rPr>
          <w:spacing w:val="-36"/>
          <w:lang w:eastAsia="zh-CN"/>
        </w:rPr>
        <w:t xml:space="preserve"> 月 </w:t>
      </w:r>
      <w:r>
        <w:rPr>
          <w:lang w:eastAsia="zh-CN"/>
        </w:rPr>
        <w:t>x</w:t>
      </w:r>
      <w:r>
        <w:rPr>
          <w:spacing w:val="-13"/>
          <w:lang w:eastAsia="zh-CN"/>
        </w:rPr>
        <w:t xml:space="preserve"> 日，本公司将于 </w:t>
      </w:r>
      <w:r>
        <w:rPr>
          <w:lang w:eastAsia="zh-CN"/>
        </w:rPr>
        <w:t>2020</w:t>
      </w:r>
      <w:r>
        <w:rPr>
          <w:spacing w:val="-36"/>
          <w:lang w:eastAsia="zh-CN"/>
        </w:rPr>
        <w:t xml:space="preserve"> 年 </w:t>
      </w:r>
      <w:r>
        <w:rPr>
          <w:lang w:eastAsia="zh-CN"/>
        </w:rPr>
        <w:t>x</w:t>
      </w:r>
      <w:r>
        <w:rPr>
          <w:spacing w:val="-35"/>
          <w:lang w:eastAsia="zh-CN"/>
        </w:rPr>
        <w:t xml:space="preserve"> 月 </w:t>
      </w:r>
      <w:r>
        <w:rPr>
          <w:lang w:eastAsia="zh-CN"/>
        </w:rPr>
        <w:t>x</w:t>
      </w:r>
      <w:r>
        <w:rPr>
          <w:spacing w:val="-10"/>
          <w:lang w:eastAsia="zh-CN"/>
        </w:rPr>
        <w:t xml:space="preserve"> 日开始上班。请</w:t>
      </w:r>
      <w:r>
        <w:rPr>
          <w:lang w:eastAsia="zh-CN"/>
        </w:rPr>
        <w:t xml:space="preserve">您于假期期满后再行返回公司工作。 </w:t>
      </w:r>
    </w:p>
    <w:p>
      <w:pPr>
        <w:pStyle w:val="4"/>
        <w:spacing w:before="2" w:line="343" w:lineRule="auto"/>
        <w:ind w:left="120" w:right="1161" w:firstLine="479"/>
        <w:rPr>
          <w:lang w:eastAsia="zh-CN"/>
        </w:rPr>
      </w:pPr>
      <w:r>
        <w:rPr>
          <w:spacing w:val="-10"/>
          <w:lang w:eastAsia="zh-CN"/>
        </w:rPr>
        <w:t>在当前疫情形势下，如您不能按时返岗，请您及时联系您的上级主管及公司</w:t>
      </w:r>
      <w:r>
        <w:rPr>
          <w:lang w:eastAsia="zh-CN"/>
        </w:rPr>
        <w:t xml:space="preserve">的人力资源部门，并按照公司规章制度的要求履行请假手续。 </w:t>
      </w:r>
    </w:p>
    <w:p>
      <w:pPr>
        <w:pStyle w:val="4"/>
        <w:spacing w:line="306" w:lineRule="exact"/>
        <w:ind w:left="600"/>
        <w:rPr>
          <w:lang w:eastAsia="zh-CN"/>
        </w:rPr>
      </w:pPr>
      <w:r>
        <w:rPr>
          <w:lang w:eastAsia="zh-CN"/>
        </w:rPr>
        <w:t xml:space="preserve">特此通知！ </w:t>
      </w:r>
    </w:p>
    <w:p>
      <w:pPr>
        <w:spacing w:line="306" w:lineRule="exact"/>
        <w:rPr>
          <w:lang w:eastAsia="zh-CN"/>
        </w:rPr>
        <w:sectPr>
          <w:headerReference r:id="rId8" w:type="default"/>
          <w:footerReference r:id="rId9" w:type="default"/>
          <w:pgSz w:w="11910" w:h="16840"/>
          <w:pgMar w:top="1380" w:right="640" w:bottom="1200" w:left="1680" w:header="879" w:footer="1004" w:gutter="0"/>
          <w:pgNumType w:start="9"/>
          <w:cols w:space="720" w:num="1"/>
        </w:sectPr>
      </w:pPr>
    </w:p>
    <w:p>
      <w:pPr>
        <w:pStyle w:val="4"/>
        <w:spacing w:before="134"/>
        <w:ind w:left="120"/>
        <w:rPr>
          <w:lang w:eastAsia="zh-CN"/>
        </w:rPr>
      </w:pPr>
      <w:r>
        <w:rPr>
          <w:lang w:eastAsia="zh-CN"/>
        </w:rPr>
        <w:t xml:space="preserve"> </w:t>
      </w:r>
    </w:p>
    <w:p>
      <w:pPr>
        <w:pStyle w:val="4"/>
        <w:rPr>
          <w:lang w:eastAsia="zh-CN"/>
        </w:rPr>
      </w:pPr>
    </w:p>
    <w:p>
      <w:pPr>
        <w:pStyle w:val="4"/>
        <w:rPr>
          <w:lang w:eastAsia="zh-CN"/>
        </w:rPr>
      </w:pPr>
    </w:p>
    <w:p>
      <w:pPr>
        <w:pStyle w:val="4"/>
        <w:rPr>
          <w:sz w:val="31"/>
          <w:lang w:eastAsia="zh-CN"/>
        </w:rPr>
      </w:pPr>
    </w:p>
    <w:p>
      <w:pPr>
        <w:pStyle w:val="4"/>
        <w:ind w:left="120"/>
        <w:rPr>
          <w:lang w:eastAsia="zh-CN"/>
        </w:rPr>
      </w:pPr>
      <w:r>
        <w:rPr>
          <w:lang w:eastAsia="zh-CN"/>
        </w:rPr>
        <w:t xml:space="preserve"> </w:t>
      </w:r>
    </w:p>
    <w:p>
      <w:pPr>
        <w:pStyle w:val="3"/>
        <w:spacing w:before="132"/>
        <w:rPr>
          <w:lang w:eastAsia="zh-CN"/>
        </w:rPr>
      </w:pPr>
      <w:r>
        <w:rPr>
          <w:lang w:eastAsia="zh-CN"/>
        </w:rPr>
        <w:t>使用说明：</w:t>
      </w:r>
      <w:r>
        <w:rPr>
          <w:w w:val="99"/>
          <w:lang w:eastAsia="zh-CN"/>
        </w:rPr>
        <w:t xml:space="preserve"> </w:t>
      </w:r>
    </w:p>
    <w:p>
      <w:pPr>
        <w:pStyle w:val="4"/>
        <w:spacing w:before="132"/>
        <w:ind w:left="120"/>
        <w:rPr>
          <w:lang w:eastAsia="zh-CN"/>
        </w:rPr>
      </w:pPr>
      <w:r>
        <w:rPr>
          <w:lang w:eastAsia="zh-CN"/>
        </w:rPr>
        <w:t xml:space="preserve">1、本文书用于公司通知员工复工时间时使用。 </w:t>
      </w:r>
    </w:p>
    <w:p>
      <w:pPr>
        <w:pStyle w:val="4"/>
        <w:rPr>
          <w:lang w:eastAsia="zh-CN"/>
        </w:rPr>
      </w:pPr>
      <w:r>
        <w:rPr>
          <w:lang w:eastAsia="zh-CN"/>
        </w:rPr>
        <w:br w:type="column"/>
      </w:r>
    </w:p>
    <w:p>
      <w:pPr>
        <w:pStyle w:val="4"/>
        <w:spacing w:before="9"/>
        <w:rPr>
          <w:sz w:val="20"/>
          <w:lang w:eastAsia="zh-CN"/>
        </w:rPr>
      </w:pPr>
    </w:p>
    <w:p>
      <w:pPr>
        <w:pStyle w:val="4"/>
        <w:spacing w:line="343" w:lineRule="auto"/>
        <w:ind w:left="120" w:right="1036" w:firstLine="600"/>
        <w:rPr>
          <w:lang w:eastAsia="zh-CN"/>
        </w:rPr>
      </w:pPr>
      <w:r>
        <w:rPr>
          <w:lang w:eastAsia="zh-CN"/>
        </w:rPr>
        <w:t xml:space="preserve">xxx 公司2020 年 月 日 </w:t>
      </w:r>
    </w:p>
    <w:p>
      <w:pPr>
        <w:spacing w:line="343" w:lineRule="auto"/>
        <w:rPr>
          <w:lang w:eastAsia="zh-CN"/>
        </w:rPr>
        <w:sectPr>
          <w:type w:val="continuous"/>
          <w:pgSz w:w="11910" w:h="16840"/>
          <w:pgMar w:top="1380" w:right="640" w:bottom="280" w:left="1680" w:header="720" w:footer="720" w:gutter="0"/>
          <w:cols w:equalWidth="0" w:num="2">
            <w:col w:w="5202" w:space="1546"/>
            <w:col w:w="2842"/>
          </w:cols>
        </w:sectPr>
      </w:pPr>
    </w:p>
    <w:p>
      <w:pPr>
        <w:pStyle w:val="4"/>
        <w:spacing w:before="134" w:line="343" w:lineRule="auto"/>
        <w:ind w:left="120" w:right="1036"/>
        <w:rPr>
          <w:lang w:eastAsia="zh-CN"/>
        </w:rPr>
      </w:pPr>
      <w:r>
        <w:rPr>
          <w:lang w:eastAsia="zh-CN"/>
        </w:rPr>
        <w:t>2、本文书中涉及的复工时间应按照当地政府部门的要求填写，企业自主决定在</w:t>
      </w:r>
      <w:r>
        <w:rPr>
          <w:spacing w:val="-3"/>
          <w:lang w:eastAsia="zh-CN"/>
        </w:rPr>
        <w:t xml:space="preserve">政府复工时间之后再行延长上班时间的，应注意延长期间的员工工资发放问题。 </w:t>
      </w:r>
      <w:r>
        <w:rPr>
          <w:lang w:eastAsia="zh-CN"/>
        </w:rPr>
        <w:t xml:space="preserve">3、如公司可以确定接收请假信息的人员，也可以在通知中直接将人员及联系方式予以明确。 </w:t>
      </w:r>
    </w:p>
    <w:p>
      <w:pPr>
        <w:pStyle w:val="4"/>
        <w:spacing w:line="343" w:lineRule="auto"/>
        <w:ind w:left="120" w:right="1157"/>
        <w:jc w:val="both"/>
        <w:rPr>
          <w:lang w:eastAsia="zh-CN"/>
        </w:rPr>
      </w:pPr>
      <w:r>
        <w:rPr>
          <w:lang w:eastAsia="zh-CN"/>
        </w:rPr>
        <w:t>4、通知应加盖公司公章并向员工送达。因疫情不宜直接送达通知的，可采用企</w:t>
      </w: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lang w:eastAsia="zh-CN"/>
        </w:rPr>
        <w:t xml:space="preserve">送，并要求员工回复确认收到文件，以便保存告知证据。 </w:t>
      </w:r>
    </w:p>
    <w:p>
      <w:pPr>
        <w:pStyle w:val="4"/>
        <w:spacing w:before="2"/>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1"/>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2"/>
        <w:ind w:left="120"/>
        <w:rPr>
          <w:lang w:eastAsia="zh-CN"/>
        </w:rPr>
      </w:pPr>
      <w:r>
        <w:rPr>
          <w:lang w:eastAsia="zh-CN"/>
        </w:rPr>
        <w:t xml:space="preserve"> </w:t>
      </w:r>
    </w:p>
    <w:p>
      <w:pPr>
        <w:rPr>
          <w:lang w:eastAsia="zh-CN"/>
        </w:rPr>
        <w:sectPr>
          <w:type w:val="continuous"/>
          <w:pgSz w:w="11910" w:h="16840"/>
          <w:pgMar w:top="1380" w:right="640" w:bottom="280" w:left="1680" w:header="720" w:footer="720" w:gutter="0"/>
          <w:cols w:space="720" w:num="1"/>
        </w:sectPr>
      </w:pPr>
    </w:p>
    <w:p>
      <w:pPr>
        <w:pStyle w:val="2"/>
        <w:ind w:left="2645"/>
        <w:rPr>
          <w:lang w:eastAsia="zh-CN"/>
        </w:rPr>
      </w:pPr>
      <w:r>
        <w:rPr>
          <w:lang w:eastAsia="zh-CN"/>
        </w:rPr>
        <w:t>在家远程办公通知书</w:t>
      </w:r>
      <w:r>
        <w:rPr>
          <w:w w:val="99"/>
          <w:lang w:eastAsia="zh-CN"/>
        </w:rPr>
        <w:t xml:space="preserve"> </w:t>
      </w:r>
    </w:p>
    <w:p>
      <w:pPr>
        <w:pStyle w:val="4"/>
        <w:rPr>
          <w:b/>
          <w:sz w:val="20"/>
          <w:lang w:eastAsia="zh-CN"/>
        </w:rPr>
      </w:pPr>
    </w:p>
    <w:p>
      <w:pPr>
        <w:pStyle w:val="4"/>
        <w:spacing w:before="12"/>
        <w:rPr>
          <w:b/>
          <w:sz w:val="16"/>
          <w:lang w:eastAsia="zh-CN"/>
        </w:rPr>
      </w:pPr>
    </w:p>
    <w:p>
      <w:pPr>
        <w:pStyle w:val="4"/>
        <w:spacing w:before="66"/>
        <w:ind w:left="120"/>
        <w:rPr>
          <w:lang w:eastAsia="zh-CN"/>
        </w:rPr>
      </w:pPr>
      <w:r>
        <w:rPr>
          <w:u w:val="single"/>
          <w:lang w:eastAsia="zh-CN"/>
        </w:rPr>
        <w:t xml:space="preserve">          </w:t>
      </w:r>
      <w:r>
        <w:rPr>
          <w:lang w:eastAsia="zh-CN"/>
        </w:rPr>
        <w:t xml:space="preserve">先生/女士： </w:t>
      </w:r>
    </w:p>
    <w:p>
      <w:pPr>
        <w:pStyle w:val="4"/>
        <w:spacing w:before="132" w:line="343" w:lineRule="auto"/>
        <w:ind w:left="120" w:right="1157" w:firstLine="479"/>
        <w:jc w:val="both"/>
        <w:rPr>
          <w:lang w:eastAsia="zh-CN"/>
        </w:rPr>
      </w:pPr>
      <w:r>
        <w:rPr>
          <w:spacing w:val="-5"/>
          <w:lang w:eastAsia="zh-CN"/>
        </w:rPr>
        <w:t>根据国家有关部门对防控新型冠状病毒感染肺炎疫情的要求，为了有效减少</w:t>
      </w:r>
      <w:r>
        <w:rPr>
          <w:spacing w:val="-9"/>
          <w:lang w:eastAsia="zh-CN"/>
        </w:rPr>
        <w:t>公司人员聚集、阻断疫情传播，保障公司同事的生命安全和身体健康，现公司通</w:t>
      </w:r>
      <w:r>
        <w:rPr>
          <w:spacing w:val="-14"/>
          <w:lang w:eastAsia="zh-CN"/>
        </w:rPr>
        <w:t xml:space="preserve">知您自 </w:t>
      </w:r>
      <w:r>
        <w:rPr>
          <w:lang w:eastAsia="zh-CN"/>
        </w:rPr>
        <w:t>2020</w:t>
      </w:r>
      <w:r>
        <w:rPr>
          <w:spacing w:val="-27"/>
          <w:lang w:eastAsia="zh-CN"/>
        </w:rPr>
        <w:t xml:space="preserve"> 年</w:t>
      </w:r>
      <w:r>
        <w:rPr>
          <w:u w:val="single"/>
          <w:lang w:eastAsia="zh-CN"/>
        </w:rPr>
        <w:t xml:space="preserve">  </w:t>
      </w:r>
      <w:r>
        <w:rPr>
          <w:lang w:eastAsia="zh-CN"/>
        </w:rPr>
        <w:t>月</w:t>
      </w:r>
      <w:r>
        <w:rPr>
          <w:spacing w:val="117"/>
          <w:u w:val="single"/>
          <w:lang w:eastAsia="zh-CN"/>
        </w:rPr>
        <w:t xml:space="preserve"> </w:t>
      </w:r>
      <w:r>
        <w:rPr>
          <w:spacing w:val="-14"/>
          <w:lang w:eastAsia="zh-CN"/>
        </w:rPr>
        <w:t xml:space="preserve">日起至 </w:t>
      </w:r>
      <w:r>
        <w:rPr>
          <w:lang w:eastAsia="zh-CN"/>
        </w:rPr>
        <w:t>2020</w:t>
      </w:r>
      <w:r>
        <w:rPr>
          <w:spacing w:val="-27"/>
          <w:lang w:eastAsia="zh-CN"/>
        </w:rPr>
        <w:t xml:space="preserve"> 年</w:t>
      </w:r>
      <w:r>
        <w:rPr>
          <w:u w:val="single"/>
          <w:lang w:eastAsia="zh-CN"/>
        </w:rPr>
        <w:t xml:space="preserve">  </w:t>
      </w:r>
      <w:r>
        <w:rPr>
          <w:lang w:eastAsia="zh-CN"/>
        </w:rPr>
        <w:t>月</w:t>
      </w:r>
      <w:r>
        <w:rPr>
          <w:spacing w:val="117"/>
          <w:u w:val="single"/>
          <w:lang w:eastAsia="zh-CN"/>
        </w:rPr>
        <w:t xml:space="preserve"> </w:t>
      </w:r>
      <w:r>
        <w:rPr>
          <w:spacing w:val="-1"/>
          <w:lang w:eastAsia="zh-CN"/>
        </w:rPr>
        <w:t>日止在家远程办公，请您与部门主</w:t>
      </w:r>
      <w:r>
        <w:rPr>
          <w:lang w:eastAsia="zh-CN"/>
        </w:rPr>
        <w:t xml:space="preserve">管联系确定相关工作计划和工作任务。 </w:t>
      </w:r>
    </w:p>
    <w:p>
      <w:pPr>
        <w:pStyle w:val="4"/>
        <w:spacing w:before="1" w:line="343" w:lineRule="auto"/>
        <w:ind w:left="120" w:right="1157" w:firstLine="479"/>
        <w:jc w:val="both"/>
        <w:rPr>
          <w:lang w:eastAsia="zh-CN"/>
        </w:rPr>
      </w:pPr>
      <w:r>
        <w:rPr>
          <w:spacing w:val="-9"/>
          <w:lang w:eastAsia="zh-CN"/>
        </w:rPr>
        <w:t>在家办公期间，请注意您的身体健康及个人安全。同时，请您请务必保证您</w:t>
      </w:r>
      <w:r>
        <w:rPr>
          <w:spacing w:val="-12"/>
          <w:lang w:eastAsia="zh-CN"/>
        </w:rPr>
        <w:t>的电子邮件、手机、微信等通讯工具的畅通。有任何问题请及时联系您的上级主</w:t>
      </w:r>
      <w:r>
        <w:rPr>
          <w:spacing w:val="-11"/>
          <w:lang w:eastAsia="zh-CN"/>
        </w:rPr>
        <w:t xml:space="preserve">管和公司的 </w:t>
      </w:r>
      <w:r>
        <w:rPr>
          <w:lang w:eastAsia="zh-CN"/>
        </w:rPr>
        <w:t>XX</w:t>
      </w:r>
      <w:r>
        <w:rPr>
          <w:spacing w:val="-15"/>
          <w:lang w:eastAsia="zh-CN"/>
        </w:rPr>
        <w:t xml:space="preserve"> 部门。 </w:t>
      </w:r>
    </w:p>
    <w:p>
      <w:pPr>
        <w:pStyle w:val="4"/>
        <w:spacing w:before="1"/>
        <w:ind w:left="120"/>
        <w:jc w:val="both"/>
        <w:rPr>
          <w:lang w:eastAsia="zh-CN"/>
        </w:rPr>
      </w:pPr>
      <w:r>
        <w:rPr>
          <w:lang w:eastAsia="zh-CN"/>
        </w:rPr>
        <w:t xml:space="preserve">   本通知会根据疫情变化及国家和 xx 地区相关政策的变化而进行适时调整。 </w:t>
      </w:r>
    </w:p>
    <w:p>
      <w:pPr>
        <w:pStyle w:val="4"/>
        <w:spacing w:before="134"/>
        <w:ind w:left="360"/>
        <w:rPr>
          <w:lang w:eastAsia="zh-CN"/>
        </w:rPr>
      </w:pPr>
      <w:r>
        <w:rPr>
          <w:lang w:eastAsia="zh-CN"/>
        </w:rPr>
        <w:t xml:space="preserve"> 收到本通知后，请您及时给与回复！ </w:t>
      </w:r>
    </w:p>
    <w:p>
      <w:pPr>
        <w:pStyle w:val="4"/>
        <w:spacing w:before="132"/>
        <w:ind w:left="360"/>
        <w:rPr>
          <w:lang w:eastAsia="zh-CN"/>
        </w:rPr>
      </w:pPr>
      <w:r>
        <w:rPr>
          <w:lang w:eastAsia="zh-CN"/>
        </w:rPr>
        <w:t xml:space="preserve"> </w:t>
      </w:r>
    </w:p>
    <w:p>
      <w:pPr>
        <w:rPr>
          <w:lang w:eastAsia="zh-CN"/>
        </w:rPr>
        <w:sectPr>
          <w:pgSz w:w="11910" w:h="16840"/>
          <w:pgMar w:top="1380" w:right="640" w:bottom="1200" w:left="1680" w:header="879" w:footer="1004" w:gutter="0"/>
          <w:cols w:space="720" w:num="1"/>
        </w:sectPr>
      </w:pPr>
    </w:p>
    <w:p>
      <w:pPr>
        <w:pStyle w:val="4"/>
        <w:rPr>
          <w:lang w:eastAsia="zh-CN"/>
        </w:rPr>
      </w:pPr>
    </w:p>
    <w:p>
      <w:pPr>
        <w:pStyle w:val="4"/>
        <w:rPr>
          <w:lang w:eastAsia="zh-CN"/>
        </w:rPr>
      </w:pPr>
    </w:p>
    <w:p>
      <w:pPr>
        <w:pStyle w:val="4"/>
        <w:rPr>
          <w:lang w:eastAsia="zh-CN"/>
        </w:rPr>
      </w:pPr>
    </w:p>
    <w:p>
      <w:pPr>
        <w:pStyle w:val="4"/>
        <w:rPr>
          <w:lang w:eastAsia="zh-CN"/>
        </w:rPr>
      </w:pPr>
    </w:p>
    <w:p>
      <w:pPr>
        <w:pStyle w:val="4"/>
        <w:spacing w:before="4"/>
        <w:rPr>
          <w:sz w:val="17"/>
          <w:lang w:eastAsia="zh-CN"/>
        </w:rPr>
      </w:pPr>
    </w:p>
    <w:p>
      <w:pPr>
        <w:pStyle w:val="3"/>
        <w:spacing w:before="0"/>
        <w:rPr>
          <w:lang w:eastAsia="zh-CN"/>
        </w:rPr>
      </w:pPr>
      <w:r>
        <w:rPr>
          <w:lang w:eastAsia="zh-CN"/>
        </w:rPr>
        <w:t>使用说明：</w:t>
      </w:r>
      <w:r>
        <w:rPr>
          <w:w w:val="99"/>
          <w:lang w:eastAsia="zh-CN"/>
        </w:rPr>
        <w:t xml:space="preserve"> </w:t>
      </w:r>
    </w:p>
    <w:p>
      <w:pPr>
        <w:pStyle w:val="4"/>
        <w:spacing w:before="134"/>
        <w:ind w:left="120"/>
        <w:rPr>
          <w:lang w:eastAsia="zh-CN"/>
        </w:rPr>
      </w:pPr>
      <w:r>
        <w:rPr>
          <w:lang w:eastAsia="zh-CN"/>
        </w:rPr>
        <w:t xml:space="preserve">1、本文书用于公司因疫情防控需要通知员工在家办公时使用。 </w:t>
      </w:r>
    </w:p>
    <w:p>
      <w:pPr>
        <w:pStyle w:val="4"/>
        <w:spacing w:before="132"/>
        <w:ind w:left="120"/>
        <w:rPr>
          <w:lang w:eastAsia="zh-CN"/>
        </w:rPr>
      </w:pPr>
      <w:r>
        <w:rPr>
          <w:lang w:eastAsia="zh-CN"/>
        </w:rPr>
        <w:t xml:space="preserve">2、本文书中涉及的在家办公时间应按照各地的实际情况编写。 </w:t>
      </w:r>
    </w:p>
    <w:p>
      <w:pPr>
        <w:pStyle w:val="4"/>
        <w:spacing w:before="131" w:line="345" w:lineRule="auto"/>
        <w:ind w:left="46" w:right="1036" w:firstLine="540"/>
        <w:jc w:val="right"/>
        <w:rPr>
          <w:lang w:eastAsia="zh-CN"/>
        </w:rPr>
      </w:pPr>
      <w:r>
        <w:rPr>
          <w:lang w:eastAsia="zh-CN"/>
        </w:rPr>
        <w:br w:type="column"/>
      </w:r>
      <w:r>
        <w:rPr>
          <w:lang w:eastAsia="zh-CN"/>
        </w:rPr>
        <w:t xml:space="preserve">xxx 公司 2020 年 月 日 </w:t>
      </w:r>
    </w:p>
    <w:p>
      <w:pPr>
        <w:pStyle w:val="4"/>
        <w:spacing w:line="303" w:lineRule="exact"/>
        <w:ind w:right="1036"/>
        <w:jc w:val="right"/>
        <w:rPr>
          <w:lang w:eastAsia="zh-CN"/>
        </w:rPr>
      </w:pPr>
      <w:r>
        <w:rPr>
          <w:lang w:eastAsia="zh-CN"/>
        </w:rPr>
        <w:t xml:space="preserve"> </w:t>
      </w:r>
    </w:p>
    <w:p>
      <w:pPr>
        <w:spacing w:line="303" w:lineRule="exact"/>
        <w:jc w:val="right"/>
        <w:rPr>
          <w:lang w:eastAsia="zh-CN"/>
        </w:rPr>
        <w:sectPr>
          <w:type w:val="continuous"/>
          <w:pgSz w:w="11910" w:h="16840"/>
          <w:pgMar w:top="1380" w:right="640" w:bottom="280" w:left="1680" w:header="720" w:footer="720" w:gutter="0"/>
          <w:cols w:equalWidth="0" w:num="2">
            <w:col w:w="6843" w:space="40"/>
            <w:col w:w="2707"/>
          </w:cols>
        </w:sectPr>
      </w:pPr>
    </w:p>
    <w:p>
      <w:pPr>
        <w:pStyle w:val="4"/>
        <w:spacing w:before="131"/>
        <w:ind w:left="120"/>
        <w:rPr>
          <w:lang w:eastAsia="zh-CN"/>
        </w:rPr>
      </w:pPr>
      <w:r>
        <w:rPr>
          <w:lang w:eastAsia="zh-CN"/>
        </w:rPr>
        <w:t xml:space="preserve">3、公司如为在家办公的员工提供一些技术支持，建议也在通知中体现。 </w:t>
      </w:r>
    </w:p>
    <w:p>
      <w:pPr>
        <w:pStyle w:val="4"/>
        <w:spacing w:before="134" w:line="343" w:lineRule="auto"/>
        <w:ind w:left="120" w:right="1157"/>
        <w:jc w:val="both"/>
        <w:rPr>
          <w:lang w:eastAsia="zh-CN"/>
        </w:rPr>
      </w:pPr>
      <w:r>
        <w:rPr>
          <w:lang w:eastAsia="zh-CN"/>
        </w:rPr>
        <w:t>4、通知应加盖公司公章并向员工送达。因疫情不宜直接送达通知的，可采用企</w:t>
      </w: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lang w:eastAsia="zh-CN"/>
        </w:rPr>
        <w:t xml:space="preserve">送，并要求员工回复确认收到文件，以便保存告知证据。 </w:t>
      </w:r>
    </w:p>
    <w:p>
      <w:pPr>
        <w:spacing w:line="343" w:lineRule="auto"/>
        <w:jc w:val="both"/>
        <w:rPr>
          <w:lang w:eastAsia="zh-CN"/>
        </w:rPr>
        <w:sectPr>
          <w:type w:val="continuous"/>
          <w:pgSz w:w="11910" w:h="16840"/>
          <w:pgMar w:top="1380" w:right="640" w:bottom="280" w:left="1680" w:header="720" w:footer="720" w:gutter="0"/>
          <w:cols w:space="720" w:num="1"/>
        </w:sectPr>
      </w:pPr>
    </w:p>
    <w:p>
      <w:pPr>
        <w:pStyle w:val="4"/>
        <w:rPr>
          <w:sz w:val="20"/>
          <w:lang w:eastAsia="zh-CN"/>
        </w:rPr>
      </w:pPr>
    </w:p>
    <w:p>
      <w:pPr>
        <w:pStyle w:val="2"/>
        <w:spacing w:before="222" w:line="451" w:lineRule="exact"/>
        <w:ind w:left="2719" w:right="3577"/>
        <w:jc w:val="center"/>
        <w:rPr>
          <w:lang w:eastAsia="zh-CN"/>
        </w:rPr>
      </w:pPr>
      <w:r>
        <w:rPr>
          <w:lang w:eastAsia="zh-CN"/>
        </w:rPr>
        <w:t>在家远程办公确认书</w:t>
      </w:r>
      <w:r>
        <w:rPr>
          <w:w w:val="99"/>
          <w:lang w:eastAsia="zh-CN"/>
        </w:rPr>
        <w:t xml:space="preserve"> </w:t>
      </w:r>
    </w:p>
    <w:p>
      <w:pPr>
        <w:spacing w:line="451" w:lineRule="exact"/>
        <w:ind w:right="857"/>
        <w:jc w:val="center"/>
        <w:rPr>
          <w:b/>
          <w:sz w:val="36"/>
          <w:lang w:eastAsia="zh-CN"/>
        </w:rPr>
      </w:pPr>
      <w:r>
        <w:rPr>
          <w:b/>
          <w:w w:val="99"/>
          <w:sz w:val="36"/>
          <w:lang w:eastAsia="zh-CN"/>
        </w:rPr>
        <w:t xml:space="preserve"> </w:t>
      </w:r>
    </w:p>
    <w:p>
      <w:pPr>
        <w:pStyle w:val="4"/>
        <w:spacing w:before="98" w:line="343" w:lineRule="auto"/>
        <w:ind w:left="120" w:right="1157" w:firstLine="479"/>
        <w:rPr>
          <w:lang w:eastAsia="zh-CN"/>
        </w:rPr>
      </w:pPr>
      <w:r>
        <w:rPr>
          <w:spacing w:val="-16"/>
          <w:lang w:eastAsia="zh-CN"/>
        </w:rPr>
        <w:t xml:space="preserve">本人 </w:t>
      </w:r>
      <w:r>
        <w:rPr>
          <w:lang w:eastAsia="zh-CN"/>
        </w:rPr>
        <w:t>xx</w:t>
      </w:r>
      <w:r>
        <w:rPr>
          <w:spacing w:val="-8"/>
          <w:lang w:eastAsia="zh-CN"/>
        </w:rPr>
        <w:t xml:space="preserve"> 已经收到公司发送的《关于公司安排员工在家远程办公的通知》， </w:t>
      </w:r>
      <w:r>
        <w:rPr>
          <w:lang w:eastAsia="zh-CN"/>
        </w:rPr>
        <w:t xml:space="preserve">本人对此安排表示同意。 </w:t>
      </w:r>
    </w:p>
    <w:p>
      <w:pPr>
        <w:pStyle w:val="4"/>
        <w:spacing w:before="1" w:line="343" w:lineRule="auto"/>
        <w:ind w:left="120" w:right="1065" w:firstLine="479"/>
        <w:rPr>
          <w:lang w:eastAsia="zh-CN"/>
        </w:rPr>
      </w:pPr>
      <w:r>
        <w:rPr>
          <w:lang w:eastAsia="zh-CN"/>
        </w:rPr>
        <w:t xml:space="preserve">在家办公期间，本人会按时完成公司安排的各项工作任务并达到工作目标。同时，本人也会注意自身的健康及安全。 </w:t>
      </w:r>
    </w:p>
    <w:p>
      <w:pPr>
        <w:pStyle w:val="4"/>
        <w:spacing w:line="307" w:lineRule="exact"/>
        <w:ind w:left="600"/>
        <w:rPr>
          <w:lang w:eastAsia="zh-CN"/>
        </w:rPr>
      </w:pPr>
      <w:r>
        <w:rPr>
          <w:lang w:eastAsia="zh-CN"/>
        </w:rPr>
        <w:t xml:space="preserve"> </w:t>
      </w:r>
    </w:p>
    <w:p>
      <w:pPr>
        <w:pStyle w:val="4"/>
        <w:spacing w:before="134"/>
        <w:ind w:left="600"/>
        <w:rPr>
          <w:lang w:eastAsia="zh-CN"/>
        </w:rPr>
      </w:pPr>
      <w:r>
        <w:rPr>
          <w:lang w:eastAsia="zh-CN"/>
        </w:rPr>
        <w:t xml:space="preserve"> </w:t>
      </w:r>
    </w:p>
    <w:p>
      <w:pPr>
        <w:pStyle w:val="4"/>
        <w:spacing w:before="132"/>
        <w:ind w:left="600"/>
        <w:rPr>
          <w:lang w:eastAsia="zh-CN"/>
        </w:rPr>
      </w:pPr>
      <w:r>
        <w:rPr>
          <w:lang w:eastAsia="zh-CN"/>
        </w:rPr>
        <w:t xml:space="preserve">                                                  员工（签名）： </w:t>
      </w:r>
    </w:p>
    <w:p>
      <w:pPr>
        <w:pStyle w:val="4"/>
        <w:spacing w:before="132"/>
        <w:ind w:left="840"/>
        <w:rPr>
          <w:lang w:eastAsia="zh-CN"/>
        </w:rPr>
      </w:pPr>
      <w:r>
        <w:rPr>
          <w:lang w:eastAsia="zh-CN"/>
        </w:rPr>
        <w:t xml:space="preserve">                                                2020 年 月 日 </w:t>
      </w:r>
    </w:p>
    <w:p>
      <w:pPr>
        <w:pStyle w:val="4"/>
        <w:spacing w:before="134"/>
        <w:ind w:left="840"/>
        <w:rPr>
          <w:lang w:eastAsia="zh-CN"/>
        </w:rPr>
      </w:pPr>
      <w:r>
        <w:rPr>
          <w:lang w:eastAsia="zh-CN"/>
        </w:rPr>
        <w:t xml:space="preserve"> </w:t>
      </w:r>
    </w:p>
    <w:p>
      <w:pPr>
        <w:pStyle w:val="3"/>
        <w:spacing w:before="132"/>
        <w:rPr>
          <w:lang w:eastAsia="zh-CN"/>
        </w:rPr>
      </w:pPr>
      <w:r>
        <w:rPr>
          <w:w w:val="95"/>
          <w:lang w:eastAsia="zh-CN"/>
        </w:rPr>
        <w:t>使用说明：</w:t>
      </w:r>
      <w:r>
        <w:rPr>
          <w:w w:val="99"/>
          <w:lang w:eastAsia="zh-CN"/>
        </w:rPr>
        <w:t xml:space="preserve"> </w:t>
      </w:r>
    </w:p>
    <w:p>
      <w:pPr>
        <w:pStyle w:val="4"/>
        <w:spacing w:before="131" w:line="345" w:lineRule="auto"/>
        <w:ind w:left="120" w:right="1160"/>
        <w:rPr>
          <w:lang w:eastAsia="zh-CN"/>
        </w:rPr>
      </w:pPr>
      <w:r>
        <w:rPr>
          <w:lang w:eastAsia="zh-CN"/>
        </w:rPr>
        <w:t>1</w:t>
      </w:r>
      <w:r>
        <w:rPr>
          <w:spacing w:val="-1"/>
          <w:lang w:eastAsia="zh-CN"/>
        </w:rPr>
        <w:t>、本文书用于公司因疫情防控需要通知员工在家办公时，员工对此进行回复确</w:t>
      </w:r>
      <w:r>
        <w:rPr>
          <w:lang w:eastAsia="zh-CN"/>
        </w:rPr>
        <w:t xml:space="preserve">认时使用。 </w:t>
      </w:r>
    </w:p>
    <w:p>
      <w:pPr>
        <w:pStyle w:val="4"/>
        <w:spacing w:line="343" w:lineRule="auto"/>
        <w:ind w:left="120" w:right="1164"/>
        <w:rPr>
          <w:lang w:eastAsia="zh-CN"/>
        </w:rPr>
      </w:pPr>
      <w:r>
        <w:rPr>
          <w:lang w:eastAsia="zh-CN"/>
        </w:rPr>
        <w:t xml:space="preserve">2、因企业要求员工在家办公系对员工工作条件的变更，因此员工的书面回复非常重要，建议企业能进行证据保存。 </w:t>
      </w:r>
    </w:p>
    <w:p>
      <w:pPr>
        <w:pStyle w:val="4"/>
        <w:ind w:left="120"/>
        <w:rPr>
          <w:lang w:eastAsia="zh-CN"/>
        </w:rPr>
      </w:pPr>
      <w:r>
        <w:rPr>
          <w:lang w:eastAsia="zh-CN"/>
        </w:rPr>
        <w:t xml:space="preserve"> </w:t>
      </w:r>
    </w:p>
    <w:p>
      <w:pPr>
        <w:pStyle w:val="4"/>
        <w:spacing w:before="129"/>
        <w:ind w:left="840"/>
        <w:rPr>
          <w:lang w:eastAsia="zh-CN"/>
        </w:rPr>
      </w:pPr>
      <w:r>
        <w:rPr>
          <w:lang w:eastAsia="zh-CN"/>
        </w:rPr>
        <w:t xml:space="preserve"> </w:t>
      </w:r>
    </w:p>
    <w:p>
      <w:pPr>
        <w:pStyle w:val="4"/>
        <w:spacing w:before="132"/>
        <w:ind w:left="840"/>
        <w:rPr>
          <w:lang w:eastAsia="zh-CN"/>
        </w:rPr>
      </w:pPr>
      <w:r>
        <w:rPr>
          <w:lang w:eastAsia="zh-CN"/>
        </w:rPr>
        <w:t xml:space="preserve"> </w:t>
      </w:r>
    </w:p>
    <w:p>
      <w:pPr>
        <w:pStyle w:val="4"/>
        <w:spacing w:before="134"/>
        <w:ind w:left="840"/>
        <w:rPr>
          <w:lang w:eastAsia="zh-CN"/>
        </w:rPr>
      </w:pPr>
      <w:r>
        <w:rPr>
          <w:lang w:eastAsia="zh-CN"/>
        </w:rPr>
        <w:t xml:space="preserve"> </w:t>
      </w:r>
    </w:p>
    <w:p>
      <w:pPr>
        <w:pStyle w:val="4"/>
        <w:spacing w:before="131"/>
        <w:ind w:left="840"/>
        <w:rPr>
          <w:lang w:eastAsia="zh-CN"/>
        </w:rPr>
      </w:pPr>
      <w:r>
        <w:rPr>
          <w:lang w:eastAsia="zh-CN"/>
        </w:rPr>
        <w:t xml:space="preserve"> </w:t>
      </w:r>
    </w:p>
    <w:p>
      <w:pPr>
        <w:pStyle w:val="4"/>
        <w:spacing w:before="132"/>
        <w:ind w:left="840"/>
        <w:rPr>
          <w:lang w:eastAsia="zh-CN"/>
        </w:rPr>
      </w:pPr>
      <w:r>
        <w:rPr>
          <w:lang w:eastAsia="zh-CN"/>
        </w:rPr>
        <w:t xml:space="preserve"> </w:t>
      </w:r>
    </w:p>
    <w:p>
      <w:pPr>
        <w:pStyle w:val="4"/>
        <w:spacing w:before="135"/>
        <w:ind w:left="840"/>
        <w:rPr>
          <w:lang w:eastAsia="zh-CN"/>
        </w:rPr>
      </w:pPr>
      <w:r>
        <w:rPr>
          <w:lang w:eastAsia="zh-CN"/>
        </w:rPr>
        <w:t xml:space="preserve"> </w:t>
      </w:r>
    </w:p>
    <w:p>
      <w:pPr>
        <w:pStyle w:val="4"/>
        <w:spacing w:before="132"/>
        <w:ind w:left="840"/>
        <w:rPr>
          <w:lang w:eastAsia="zh-CN"/>
        </w:rPr>
      </w:pPr>
      <w:r>
        <w:rPr>
          <w:lang w:eastAsia="zh-CN"/>
        </w:rPr>
        <w:t xml:space="preserve"> </w:t>
      </w:r>
    </w:p>
    <w:p>
      <w:pPr>
        <w:pStyle w:val="4"/>
        <w:spacing w:before="131"/>
        <w:ind w:left="840"/>
        <w:rPr>
          <w:lang w:eastAsia="zh-CN"/>
        </w:rPr>
      </w:pPr>
      <w:r>
        <w:rPr>
          <w:lang w:eastAsia="zh-CN"/>
        </w:rPr>
        <w:t xml:space="preserve"> </w:t>
      </w:r>
    </w:p>
    <w:p>
      <w:pPr>
        <w:pStyle w:val="4"/>
        <w:spacing w:before="134"/>
        <w:ind w:left="840"/>
        <w:rPr>
          <w:lang w:eastAsia="zh-CN"/>
        </w:rPr>
      </w:pPr>
      <w:r>
        <w:rPr>
          <w:lang w:eastAsia="zh-CN"/>
        </w:rPr>
        <w:t xml:space="preserve"> </w:t>
      </w:r>
    </w:p>
    <w:p>
      <w:pPr>
        <w:pStyle w:val="4"/>
        <w:spacing w:before="132"/>
        <w:ind w:left="840"/>
        <w:rPr>
          <w:lang w:eastAsia="zh-CN"/>
        </w:rPr>
      </w:pPr>
      <w:r>
        <w:rPr>
          <w:lang w:eastAsia="zh-CN"/>
        </w:rPr>
        <w:t xml:space="preserve"> </w:t>
      </w:r>
    </w:p>
    <w:p>
      <w:pPr>
        <w:pStyle w:val="4"/>
        <w:spacing w:before="132"/>
        <w:ind w:left="840"/>
        <w:rPr>
          <w:lang w:eastAsia="zh-CN"/>
        </w:rPr>
      </w:pPr>
      <w:r>
        <w:rPr>
          <w:lang w:eastAsia="zh-CN"/>
        </w:rPr>
        <w:t xml:space="preserve"> </w:t>
      </w:r>
    </w:p>
    <w:p>
      <w:pPr>
        <w:pStyle w:val="4"/>
        <w:spacing w:before="134"/>
        <w:ind w:left="840"/>
        <w:rPr>
          <w:lang w:eastAsia="zh-CN"/>
        </w:rPr>
      </w:pPr>
      <w:r>
        <w:rPr>
          <w:lang w:eastAsia="zh-CN"/>
        </w:rPr>
        <w:t xml:space="preserve"> </w:t>
      </w:r>
    </w:p>
    <w:p>
      <w:pPr>
        <w:pStyle w:val="4"/>
        <w:spacing w:before="132"/>
        <w:ind w:left="840"/>
        <w:rPr>
          <w:lang w:eastAsia="zh-CN"/>
        </w:rPr>
      </w:pPr>
      <w:r>
        <w:rPr>
          <w:lang w:eastAsia="zh-CN"/>
        </w:rPr>
        <w:t xml:space="preserve"> </w:t>
      </w:r>
    </w:p>
    <w:p>
      <w:pPr>
        <w:rPr>
          <w:lang w:eastAsia="zh-CN"/>
        </w:rPr>
        <w:sectPr>
          <w:pgSz w:w="11910" w:h="16840"/>
          <w:pgMar w:top="1380" w:right="640" w:bottom="1200" w:left="1680" w:header="879" w:footer="1004" w:gutter="0"/>
          <w:cols w:space="720" w:num="1"/>
        </w:sectPr>
      </w:pPr>
    </w:p>
    <w:p>
      <w:pPr>
        <w:pStyle w:val="2"/>
        <w:ind w:left="2645"/>
        <w:rPr>
          <w:lang w:eastAsia="zh-CN"/>
        </w:rPr>
      </w:pPr>
      <w:r>
        <w:rPr>
          <w:lang w:eastAsia="zh-CN"/>
        </w:rPr>
        <w:t>在家远程办公协议书</w:t>
      </w:r>
      <w:r>
        <w:rPr>
          <w:w w:val="99"/>
          <w:lang w:eastAsia="zh-CN"/>
        </w:rPr>
        <w:t xml:space="preserve"> </w:t>
      </w:r>
    </w:p>
    <w:p>
      <w:pPr>
        <w:pStyle w:val="4"/>
        <w:spacing w:before="98"/>
        <w:ind w:left="120"/>
        <w:rPr>
          <w:lang w:eastAsia="zh-CN"/>
        </w:rPr>
      </w:pPr>
      <w:r>
        <w:rPr>
          <w:lang w:eastAsia="zh-CN"/>
        </w:rPr>
        <w:t xml:space="preserve"> </w:t>
      </w:r>
    </w:p>
    <w:p>
      <w:pPr>
        <w:pStyle w:val="4"/>
        <w:spacing w:before="134"/>
        <w:ind w:left="120"/>
        <w:rPr>
          <w:lang w:eastAsia="zh-CN"/>
        </w:rPr>
      </w:pPr>
      <w:r>
        <w:rPr>
          <w:lang w:eastAsia="zh-CN"/>
        </w:rPr>
        <w:t xml:space="preserve">甲方：（公司名称） </w:t>
      </w:r>
    </w:p>
    <w:p>
      <w:pPr>
        <w:pStyle w:val="4"/>
        <w:spacing w:before="132"/>
        <w:ind w:left="120"/>
        <w:rPr>
          <w:lang w:eastAsia="zh-CN"/>
        </w:rPr>
      </w:pPr>
      <w:r>
        <w:rPr>
          <w:lang w:eastAsia="zh-CN"/>
        </w:rPr>
        <w:t xml:space="preserve">乙方：（员工姓名）                        </w:t>
      </w:r>
    </w:p>
    <w:p>
      <w:pPr>
        <w:pStyle w:val="4"/>
        <w:spacing w:before="132" w:line="343" w:lineRule="auto"/>
        <w:ind w:left="120" w:right="1158" w:firstLine="479"/>
        <w:jc w:val="both"/>
        <w:rPr>
          <w:lang w:eastAsia="zh-CN"/>
        </w:rPr>
      </w:pPr>
      <w:r>
        <w:rPr>
          <w:spacing w:val="-10"/>
          <w:lang w:eastAsia="zh-CN"/>
        </w:rPr>
        <w:t xml:space="preserve">根据国家和 </w:t>
      </w:r>
      <w:r>
        <w:rPr>
          <w:lang w:eastAsia="zh-CN"/>
        </w:rPr>
        <w:t>XX</w:t>
      </w:r>
      <w:r>
        <w:rPr>
          <w:spacing w:val="-30"/>
          <w:lang w:eastAsia="zh-CN"/>
        </w:rPr>
        <w:t xml:space="preserve"> 省</w:t>
      </w:r>
      <w:r>
        <w:rPr>
          <w:lang w:eastAsia="zh-CN"/>
        </w:rPr>
        <w:t>/</w:t>
      </w:r>
      <w:r>
        <w:rPr>
          <w:spacing w:val="-5"/>
          <w:lang w:eastAsia="zh-CN"/>
        </w:rPr>
        <w:t>市有关部门对防控新型冠状病毒感染肺炎疫情的要求，为</w:t>
      </w:r>
      <w:r>
        <w:rPr>
          <w:spacing w:val="-8"/>
          <w:lang w:eastAsia="zh-CN"/>
        </w:rPr>
        <w:t>了有效减少人员聚集、阻断疫情传播，保障公司员工生命安全和身体健康，甲乙双方经平等自愿、协商一致，就乙方在家办公事宜，达成如下协议，以兹共同遵</w:t>
      </w:r>
      <w:r>
        <w:rPr>
          <w:lang w:eastAsia="zh-CN"/>
        </w:rPr>
        <w:t xml:space="preserve">守： </w:t>
      </w:r>
    </w:p>
    <w:p>
      <w:pPr>
        <w:pStyle w:val="4"/>
        <w:tabs>
          <w:tab w:val="left" w:pos="1380"/>
        </w:tabs>
        <w:spacing w:before="3" w:line="343" w:lineRule="auto"/>
        <w:ind w:left="120" w:right="1036" w:firstLine="563"/>
        <w:rPr>
          <w:lang w:eastAsia="zh-CN"/>
        </w:rPr>
      </w:pPr>
      <w:r>
        <w:rPr>
          <w:lang w:eastAsia="zh-CN"/>
        </w:rPr>
        <w:t>一、</w:t>
      </w:r>
      <w:r>
        <w:rPr>
          <w:lang w:eastAsia="zh-CN"/>
        </w:rPr>
        <w:tab/>
      </w:r>
      <w:r>
        <w:rPr>
          <w:lang w:eastAsia="zh-CN"/>
        </w:rPr>
        <w:t>乙方同意自</w:t>
      </w:r>
      <w:r>
        <w:rPr>
          <w:spacing w:val="-69"/>
          <w:lang w:eastAsia="zh-CN"/>
        </w:rPr>
        <w:t xml:space="preserve"> </w:t>
      </w:r>
      <w:r>
        <w:rPr>
          <w:lang w:eastAsia="zh-CN"/>
        </w:rPr>
        <w:t>2020</w:t>
      </w:r>
      <w:r>
        <w:rPr>
          <w:spacing w:val="-70"/>
          <w:lang w:eastAsia="zh-CN"/>
        </w:rPr>
        <w:t xml:space="preserve"> </w:t>
      </w:r>
      <w:r>
        <w:rPr>
          <w:lang w:eastAsia="zh-CN"/>
        </w:rPr>
        <w:t>年</w:t>
      </w:r>
      <w:r>
        <w:rPr>
          <w:spacing w:val="2"/>
          <w:u w:val="single"/>
          <w:lang w:eastAsia="zh-CN"/>
        </w:rPr>
        <w:t xml:space="preserve"> </w:t>
      </w:r>
      <w:r>
        <w:rPr>
          <w:lang w:eastAsia="zh-CN"/>
        </w:rPr>
        <w:t>月</w:t>
      </w:r>
      <w:r>
        <w:rPr>
          <w:u w:val="single"/>
          <w:lang w:eastAsia="zh-CN"/>
        </w:rPr>
        <w:t xml:space="preserve">  </w:t>
      </w:r>
      <w:r>
        <w:rPr>
          <w:lang w:eastAsia="zh-CN"/>
        </w:rPr>
        <w:t>日至</w:t>
      </w:r>
      <w:r>
        <w:rPr>
          <w:spacing w:val="-70"/>
          <w:lang w:eastAsia="zh-CN"/>
        </w:rPr>
        <w:t xml:space="preserve"> </w:t>
      </w:r>
      <w:r>
        <w:rPr>
          <w:lang w:eastAsia="zh-CN"/>
        </w:rPr>
        <w:t>2020</w:t>
      </w:r>
      <w:r>
        <w:rPr>
          <w:spacing w:val="-70"/>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spacing w:val="2"/>
          <w:u w:val="single"/>
          <w:lang w:eastAsia="zh-CN"/>
        </w:rPr>
        <w:t xml:space="preserve"> </w:t>
      </w:r>
      <w:r>
        <w:rPr>
          <w:lang w:eastAsia="zh-CN"/>
        </w:rPr>
        <w:t>日期间在家远程办公</w:t>
      </w:r>
      <w:r>
        <w:rPr>
          <w:spacing w:val="-15"/>
          <w:lang w:eastAsia="zh-CN"/>
        </w:rPr>
        <w:t>。</w:t>
      </w:r>
      <w:r>
        <w:rPr>
          <w:lang w:eastAsia="zh-CN"/>
        </w:rPr>
        <w:t xml:space="preserve">如后续需要延长本期限，甲乙双方将另行协商处理。 </w:t>
      </w:r>
    </w:p>
    <w:p>
      <w:pPr>
        <w:pStyle w:val="4"/>
        <w:tabs>
          <w:tab w:val="left" w:pos="1380"/>
        </w:tabs>
        <w:spacing w:line="345" w:lineRule="auto"/>
        <w:ind w:left="120" w:right="1156" w:firstLine="563"/>
        <w:rPr>
          <w:lang w:eastAsia="zh-CN"/>
        </w:rPr>
      </w:pPr>
      <w:r>
        <w:rPr>
          <w:lang w:eastAsia="zh-CN"/>
        </w:rPr>
        <w:t>二、</w:t>
      </w:r>
      <w:r>
        <w:rPr>
          <w:lang w:eastAsia="zh-CN"/>
        </w:rPr>
        <w:tab/>
      </w:r>
      <w:r>
        <w:rPr>
          <w:lang w:eastAsia="zh-CN"/>
        </w:rPr>
        <w:t>在家远程办公期间</w:t>
      </w:r>
      <w:r>
        <w:rPr>
          <w:spacing w:val="-77"/>
          <w:lang w:eastAsia="zh-CN"/>
        </w:rPr>
        <w:t>，</w:t>
      </w:r>
      <w:r>
        <w:rPr>
          <w:lang w:eastAsia="zh-CN"/>
        </w:rPr>
        <w:t>乙方的工作时间为每周工作</w:t>
      </w:r>
      <w:r>
        <w:rPr>
          <w:u w:val="single"/>
          <w:lang w:eastAsia="zh-CN"/>
        </w:rPr>
        <w:t xml:space="preserve"> </w:t>
      </w:r>
      <w:r>
        <w:rPr>
          <w:lang w:eastAsia="zh-CN"/>
        </w:rPr>
        <w:t>天</w:t>
      </w:r>
      <w:r>
        <w:rPr>
          <w:spacing w:val="-77"/>
          <w:lang w:eastAsia="zh-CN"/>
        </w:rPr>
        <w:t>，</w:t>
      </w:r>
      <w:r>
        <w:rPr>
          <w:lang w:eastAsia="zh-CN"/>
        </w:rPr>
        <w:t>每天工作</w:t>
      </w:r>
      <w:r>
        <w:rPr>
          <w:u w:val="single"/>
          <w:lang w:eastAsia="zh-CN"/>
        </w:rPr>
        <w:t xml:space="preserve"> </w:t>
      </w:r>
      <w:r>
        <w:rPr>
          <w:spacing w:val="1"/>
          <w:u w:val="single"/>
          <w:lang w:eastAsia="zh-CN"/>
        </w:rPr>
        <w:t xml:space="preserve"> </w:t>
      </w:r>
      <w:r>
        <w:rPr>
          <w:spacing w:val="-17"/>
          <w:lang w:eastAsia="zh-CN"/>
        </w:rPr>
        <w:t>小</w:t>
      </w:r>
      <w:r>
        <w:rPr>
          <w:lang w:eastAsia="zh-CN"/>
        </w:rPr>
        <w:t xml:space="preserve">时。 </w:t>
      </w:r>
    </w:p>
    <w:p>
      <w:pPr>
        <w:pStyle w:val="4"/>
        <w:tabs>
          <w:tab w:val="left" w:pos="1380"/>
        </w:tabs>
        <w:spacing w:line="343" w:lineRule="auto"/>
        <w:ind w:left="120" w:right="1166" w:firstLine="563"/>
        <w:rPr>
          <w:lang w:eastAsia="zh-CN"/>
        </w:rPr>
      </w:pPr>
      <w:r>
        <w:rPr>
          <w:lang w:eastAsia="zh-CN"/>
        </w:rPr>
        <w:t>三、</w:t>
      </w:r>
      <w:r>
        <w:rPr>
          <w:lang w:eastAsia="zh-CN"/>
        </w:rPr>
        <w:tab/>
      </w:r>
      <w:r>
        <w:rPr>
          <w:lang w:eastAsia="zh-CN"/>
        </w:rPr>
        <w:t>乙方在家</w:t>
      </w:r>
      <w:r>
        <w:rPr>
          <w:spacing w:val="4"/>
          <w:lang w:eastAsia="zh-CN"/>
        </w:rPr>
        <w:t>远</w:t>
      </w:r>
      <w:r>
        <w:rPr>
          <w:lang w:eastAsia="zh-CN"/>
        </w:rPr>
        <w:t>程办</w:t>
      </w:r>
      <w:r>
        <w:rPr>
          <w:spacing w:val="4"/>
          <w:lang w:eastAsia="zh-CN"/>
        </w:rPr>
        <w:t>公</w:t>
      </w:r>
      <w:r>
        <w:rPr>
          <w:lang w:eastAsia="zh-CN"/>
        </w:rPr>
        <w:t>期</w:t>
      </w:r>
      <w:r>
        <w:rPr>
          <w:spacing w:val="4"/>
          <w:lang w:eastAsia="zh-CN"/>
        </w:rPr>
        <w:t>间</w:t>
      </w:r>
      <w:r>
        <w:rPr>
          <w:lang w:eastAsia="zh-CN"/>
        </w:rPr>
        <w:t>仍应按照</w:t>
      </w:r>
      <w:r>
        <w:rPr>
          <w:spacing w:val="4"/>
          <w:lang w:eastAsia="zh-CN"/>
        </w:rPr>
        <w:t>甲</w:t>
      </w:r>
      <w:r>
        <w:rPr>
          <w:lang w:eastAsia="zh-CN"/>
        </w:rPr>
        <w:t>方的</w:t>
      </w:r>
      <w:r>
        <w:rPr>
          <w:spacing w:val="4"/>
          <w:lang w:eastAsia="zh-CN"/>
        </w:rPr>
        <w:t>指</w:t>
      </w:r>
      <w:r>
        <w:rPr>
          <w:lang w:eastAsia="zh-CN"/>
        </w:rPr>
        <w:t>示</w:t>
      </w:r>
      <w:r>
        <w:rPr>
          <w:spacing w:val="4"/>
          <w:lang w:eastAsia="zh-CN"/>
        </w:rPr>
        <w:t>完</w:t>
      </w:r>
      <w:r>
        <w:rPr>
          <w:lang w:eastAsia="zh-CN"/>
        </w:rPr>
        <w:t>成各项工</w:t>
      </w:r>
      <w:r>
        <w:rPr>
          <w:spacing w:val="4"/>
          <w:lang w:eastAsia="zh-CN"/>
        </w:rPr>
        <w:t>作</w:t>
      </w:r>
      <w:r>
        <w:rPr>
          <w:lang w:eastAsia="zh-CN"/>
        </w:rPr>
        <w:t xml:space="preserve">任务并达到甲方的工作目标。 </w:t>
      </w:r>
    </w:p>
    <w:p>
      <w:pPr>
        <w:pStyle w:val="4"/>
        <w:tabs>
          <w:tab w:val="left" w:pos="1380"/>
        </w:tabs>
        <w:ind w:left="684"/>
        <w:rPr>
          <w:lang w:eastAsia="zh-CN"/>
        </w:rPr>
      </w:pPr>
      <w:r>
        <w:rPr>
          <w:lang w:eastAsia="zh-CN"/>
        </w:rPr>
        <w:t>四、</w:t>
      </w:r>
      <w:r>
        <w:rPr>
          <w:lang w:eastAsia="zh-CN"/>
        </w:rPr>
        <w:tab/>
      </w:r>
      <w:r>
        <w:rPr>
          <w:lang w:eastAsia="zh-CN"/>
        </w:rPr>
        <w:t xml:space="preserve">乙方在家远程办公期间应按时按期向甲方汇报工作成果。 </w:t>
      </w:r>
    </w:p>
    <w:p>
      <w:pPr>
        <w:pStyle w:val="4"/>
        <w:tabs>
          <w:tab w:val="left" w:pos="1380"/>
        </w:tabs>
        <w:spacing w:before="127"/>
        <w:ind w:left="684"/>
        <w:rPr>
          <w:lang w:eastAsia="zh-CN"/>
        </w:rPr>
      </w:pPr>
      <w:r>
        <w:rPr>
          <w:lang w:eastAsia="zh-CN"/>
        </w:rPr>
        <w:t>五、</w:t>
      </w:r>
      <w:r>
        <w:rPr>
          <w:lang w:eastAsia="zh-CN"/>
        </w:rPr>
        <w:tab/>
      </w:r>
      <w:r>
        <w:rPr>
          <w:lang w:eastAsia="zh-CN"/>
        </w:rPr>
        <w:t>经甲乙双方协商一致</w:t>
      </w:r>
      <w:r>
        <w:rPr>
          <w:spacing w:val="-17"/>
          <w:lang w:eastAsia="zh-CN"/>
        </w:rPr>
        <w:t>，</w:t>
      </w:r>
      <w:r>
        <w:rPr>
          <w:lang w:eastAsia="zh-CN"/>
        </w:rPr>
        <w:t>在家远程办公期间乙方的薪酬标准为</w:t>
      </w:r>
      <w:r>
        <w:rPr>
          <w:spacing w:val="-16"/>
          <w:lang w:eastAsia="zh-CN"/>
        </w:rPr>
        <w:t>：</w:t>
      </w:r>
      <w:r>
        <w:rPr>
          <w:spacing w:val="32"/>
          <w:u w:val="single"/>
          <w:lang w:eastAsia="zh-CN"/>
        </w:rPr>
        <w:t xml:space="preserve"> </w:t>
      </w:r>
      <w:r>
        <w:rPr>
          <w:u w:val="single"/>
          <w:lang w:eastAsia="zh-CN"/>
        </w:rPr>
        <w:t>元</w:t>
      </w:r>
    </w:p>
    <w:p>
      <w:pPr>
        <w:pStyle w:val="4"/>
        <w:spacing w:before="132"/>
        <w:ind w:left="120"/>
        <w:rPr>
          <w:lang w:eastAsia="zh-CN"/>
        </w:rPr>
      </w:pPr>
      <w:r>
        <w:rPr>
          <w:lang w:eastAsia="zh-CN"/>
        </w:rPr>
        <w:t xml:space="preserve">/月（税前）。 </w:t>
      </w:r>
    </w:p>
    <w:p>
      <w:pPr>
        <w:pStyle w:val="4"/>
        <w:spacing w:before="134" w:line="343" w:lineRule="auto"/>
        <w:ind w:left="684" w:right="1037"/>
        <w:rPr>
          <w:lang w:eastAsia="zh-CN"/>
        </w:rPr>
      </w:pPr>
      <w:r>
        <w:rPr>
          <w:lang w:eastAsia="zh-CN"/>
        </w:rPr>
        <w:t>六、本协议是双方真实意思的表示，不存在重大误解、显失公平等情形。</w:t>
      </w:r>
      <w:r>
        <w:rPr>
          <w:spacing w:val="-8"/>
          <w:lang w:eastAsia="zh-CN"/>
        </w:rPr>
        <w:t>七、本协议自甲乙双方签署后生效。本协议一式两份，甲乙双方各持一份，</w:t>
      </w:r>
    </w:p>
    <w:p>
      <w:pPr>
        <w:pStyle w:val="4"/>
        <w:spacing w:line="306" w:lineRule="exact"/>
        <w:ind w:left="120"/>
        <w:rPr>
          <w:lang w:eastAsia="zh-CN"/>
        </w:rPr>
      </w:pPr>
      <w:r>
        <w:rPr>
          <w:lang w:eastAsia="zh-CN"/>
        </w:rPr>
        <w:t xml:space="preserve">具有同等法律效力。 </w:t>
      </w:r>
    </w:p>
    <w:p>
      <w:pPr>
        <w:pStyle w:val="4"/>
        <w:spacing w:before="134"/>
        <w:ind w:left="684"/>
        <w:rPr>
          <w:lang w:eastAsia="zh-CN"/>
        </w:rPr>
      </w:pPr>
      <w:r>
        <w:rPr>
          <w:lang w:eastAsia="zh-CN"/>
        </w:rPr>
        <w:t xml:space="preserve">（以下无正文） </w:t>
      </w:r>
    </w:p>
    <w:p>
      <w:pPr>
        <w:pStyle w:val="4"/>
        <w:spacing w:before="132"/>
        <w:ind w:left="684"/>
        <w:rPr>
          <w:lang w:eastAsia="zh-CN"/>
        </w:rPr>
      </w:pPr>
      <w:r>
        <w:rPr>
          <w:lang w:eastAsia="zh-CN"/>
        </w:rPr>
        <w:t xml:space="preserve">甲 方 （ 签 章 ）： 乙 方 （ 签 字 ）： </w:t>
      </w:r>
    </w:p>
    <w:p>
      <w:pPr>
        <w:pStyle w:val="4"/>
        <w:spacing w:before="132"/>
        <w:ind w:left="840"/>
        <w:rPr>
          <w:lang w:eastAsia="zh-CN"/>
        </w:rPr>
      </w:pPr>
      <w:r>
        <w:rPr>
          <w:lang w:eastAsia="zh-CN"/>
        </w:rPr>
        <w:t xml:space="preserve">        年 月 日 年 月 日 </w:t>
      </w:r>
    </w:p>
    <w:p>
      <w:pPr>
        <w:pStyle w:val="4"/>
        <w:spacing w:before="134"/>
        <w:ind w:left="840"/>
        <w:rPr>
          <w:lang w:eastAsia="zh-CN"/>
        </w:rPr>
      </w:pPr>
      <w:r>
        <w:rPr>
          <w:lang w:eastAsia="zh-CN"/>
        </w:rPr>
        <w:t xml:space="preserve"> </w:t>
      </w:r>
    </w:p>
    <w:p>
      <w:pPr>
        <w:pStyle w:val="3"/>
        <w:spacing w:before="132"/>
        <w:rPr>
          <w:lang w:eastAsia="zh-CN"/>
        </w:rPr>
      </w:pPr>
      <w:r>
        <w:rPr>
          <w:lang w:eastAsia="zh-CN"/>
        </w:rPr>
        <w:t>使用说明：</w:t>
      </w:r>
      <w:r>
        <w:rPr>
          <w:w w:val="99"/>
          <w:lang w:eastAsia="zh-CN"/>
        </w:rPr>
        <w:t xml:space="preserve"> </w:t>
      </w:r>
    </w:p>
    <w:p>
      <w:pPr>
        <w:pStyle w:val="4"/>
        <w:spacing w:before="132" w:line="345" w:lineRule="auto"/>
        <w:ind w:left="120" w:right="1164"/>
        <w:rPr>
          <w:lang w:eastAsia="zh-CN"/>
        </w:rPr>
      </w:pPr>
      <w:r>
        <w:rPr>
          <w:lang w:eastAsia="zh-CN"/>
        </w:rPr>
        <w:t xml:space="preserve">1、因企业要求员工在家办公系对员工工作条件的变更，应与员工协商一致，此时企业需要和员工签署本协议。 </w:t>
      </w:r>
    </w:p>
    <w:p>
      <w:pPr>
        <w:pStyle w:val="4"/>
        <w:spacing w:line="343" w:lineRule="auto"/>
        <w:ind w:left="120" w:right="1034"/>
        <w:rPr>
          <w:lang w:eastAsia="zh-CN"/>
        </w:rPr>
      </w:pPr>
      <w:r>
        <w:rPr>
          <w:lang w:eastAsia="zh-CN"/>
        </w:rPr>
        <w:t>2</w:t>
      </w:r>
      <w:r>
        <w:rPr>
          <w:spacing w:val="-14"/>
          <w:lang w:eastAsia="zh-CN"/>
        </w:rPr>
        <w:t xml:space="preserve">、员工因疫情不能当面签署书面文书的，可采用企业 </w:t>
      </w:r>
      <w:r>
        <w:rPr>
          <w:lang w:eastAsia="zh-CN"/>
        </w:rPr>
        <w:t>OA</w:t>
      </w:r>
      <w:r>
        <w:rPr>
          <w:spacing w:val="-17"/>
          <w:lang w:eastAsia="zh-CN"/>
        </w:rPr>
        <w:t xml:space="preserve"> 系统、微信、电子邮箱、</w:t>
      </w:r>
      <w:r>
        <w:rPr>
          <w:spacing w:val="-10"/>
          <w:lang w:eastAsia="zh-CN"/>
        </w:rPr>
        <w:t xml:space="preserve">钉钉、短信、电话录音、视频录像等多种方式确认文本内容，以便保存同意签署的证据。待条件允许时，应补签纸质文本。 </w:t>
      </w:r>
    </w:p>
    <w:p>
      <w:pPr>
        <w:pStyle w:val="4"/>
        <w:ind w:left="120"/>
        <w:rPr>
          <w:lang w:eastAsia="zh-CN"/>
        </w:rPr>
      </w:pPr>
      <w:r>
        <w:rPr>
          <w:lang w:eastAsia="zh-CN"/>
        </w:rPr>
        <w:t xml:space="preserve">3、如公司采用的是不定时工时制，则本协议第二条可以删除。 </w:t>
      </w:r>
    </w:p>
    <w:p>
      <w:pPr>
        <w:rPr>
          <w:lang w:eastAsia="zh-CN"/>
        </w:rPr>
        <w:sectPr>
          <w:pgSz w:w="11910" w:h="16840"/>
          <w:pgMar w:top="1380" w:right="640" w:bottom="1200" w:left="1680" w:header="879" w:footer="1004" w:gutter="0"/>
          <w:cols w:space="720" w:num="1"/>
        </w:sectPr>
      </w:pPr>
    </w:p>
    <w:p>
      <w:pPr>
        <w:pStyle w:val="4"/>
        <w:spacing w:before="159" w:line="343" w:lineRule="auto"/>
        <w:ind w:left="120" w:right="1155"/>
        <w:jc w:val="both"/>
        <w:rPr>
          <w:lang w:eastAsia="zh-CN"/>
        </w:rPr>
      </w:pPr>
      <w:r>
        <w:rPr>
          <w:lang w:eastAsia="zh-CN"/>
        </w:rPr>
        <w:t xml:space="preserve">4、正常情况下，员工远程办公的工资应当与正常上班工资标准一致。如员工在家远程办公期间公司需要调整薪酬的，则在本协议第五条中进行调整并协商一致。 </w:t>
      </w:r>
    </w:p>
    <w:p>
      <w:pPr>
        <w:pStyle w:val="4"/>
        <w:spacing w:before="1"/>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rPr>
          <w:sz w:val="20"/>
          <w:lang w:eastAsia="zh-CN"/>
        </w:rPr>
      </w:pPr>
    </w:p>
    <w:p>
      <w:pPr>
        <w:pStyle w:val="4"/>
        <w:rPr>
          <w:sz w:val="20"/>
          <w:lang w:eastAsia="zh-CN"/>
        </w:rPr>
      </w:pPr>
    </w:p>
    <w:p>
      <w:pPr>
        <w:pStyle w:val="4"/>
        <w:spacing w:before="10"/>
        <w:rPr>
          <w:sz w:val="13"/>
          <w:lang w:eastAsia="zh-CN"/>
        </w:rPr>
      </w:pPr>
    </w:p>
    <w:p>
      <w:pPr>
        <w:rPr>
          <w:sz w:val="13"/>
          <w:lang w:eastAsia="zh-CN"/>
        </w:rPr>
        <w:sectPr>
          <w:pgSz w:w="11910" w:h="16840"/>
          <w:pgMar w:top="1380" w:right="640" w:bottom="1200" w:left="1680" w:header="879" w:footer="1004" w:gutter="0"/>
          <w:cols w:space="720" w:num="1"/>
        </w:sectPr>
      </w:pPr>
    </w:p>
    <w:p>
      <w:pPr>
        <w:pStyle w:val="2"/>
        <w:spacing w:line="450" w:lineRule="exact"/>
        <w:ind w:left="2828"/>
        <w:rPr>
          <w:lang w:eastAsia="zh-CN"/>
        </w:rPr>
      </w:pPr>
      <w:r>
        <w:rPr>
          <w:lang w:eastAsia="zh-CN"/>
        </w:rPr>
        <w:t>年休假安排通知书</w:t>
      </w:r>
      <w:r>
        <w:rPr>
          <w:w w:val="99"/>
          <w:lang w:eastAsia="zh-CN"/>
        </w:rPr>
        <w:t xml:space="preserve"> </w:t>
      </w:r>
    </w:p>
    <w:p>
      <w:pPr>
        <w:spacing w:line="450" w:lineRule="exact"/>
        <w:ind w:left="120"/>
        <w:rPr>
          <w:sz w:val="36"/>
          <w:lang w:eastAsia="zh-CN"/>
        </w:rPr>
      </w:pPr>
      <w:r>
        <w:rPr>
          <w:sz w:val="36"/>
          <w:lang w:eastAsia="zh-CN"/>
        </w:rPr>
        <w:t xml:space="preserve"> </w:t>
      </w:r>
    </w:p>
    <w:p>
      <w:pPr>
        <w:pStyle w:val="4"/>
        <w:spacing w:before="100"/>
        <w:ind w:left="120"/>
        <w:rPr>
          <w:lang w:eastAsia="zh-CN"/>
        </w:rPr>
      </w:pPr>
      <w:r>
        <w:rPr>
          <w:u w:val="single"/>
          <w:lang w:eastAsia="zh-CN"/>
        </w:rPr>
        <w:t xml:space="preserve">       </w:t>
      </w:r>
      <w:r>
        <w:rPr>
          <w:lang w:eastAsia="zh-CN"/>
        </w:rPr>
        <w:t xml:space="preserve">先生/女士： </w:t>
      </w:r>
    </w:p>
    <w:p>
      <w:pPr>
        <w:pStyle w:val="4"/>
        <w:spacing w:before="132" w:line="343" w:lineRule="auto"/>
        <w:ind w:left="120" w:right="1122" w:firstLine="479"/>
        <w:jc w:val="both"/>
        <w:rPr>
          <w:lang w:eastAsia="zh-CN"/>
        </w:rPr>
      </w:pPr>
      <w:r>
        <w:rPr>
          <w:lang w:eastAsia="zh-CN"/>
        </w:rPr>
        <w:t>因新型冠状病毒疫情原因及本公司的实际情况，根据《XXXXX</w:t>
      </w:r>
      <w:r>
        <w:rPr>
          <w:spacing w:val="-11"/>
          <w:lang w:eastAsia="zh-CN"/>
        </w:rPr>
        <w:t xml:space="preserve"> 通知》规定， </w:t>
      </w:r>
      <w:r>
        <w:rPr>
          <w:spacing w:val="-13"/>
          <w:lang w:eastAsia="zh-CN"/>
        </w:rPr>
        <w:t xml:space="preserve">经核算您 </w:t>
      </w:r>
      <w:r>
        <w:rPr>
          <w:u w:val="single"/>
          <w:lang w:eastAsia="zh-CN"/>
        </w:rPr>
        <w:t>2020</w:t>
      </w:r>
      <w:r>
        <w:rPr>
          <w:spacing w:val="-30"/>
          <w:u w:val="single"/>
          <w:lang w:eastAsia="zh-CN"/>
        </w:rPr>
        <w:t xml:space="preserve"> 年</w:t>
      </w:r>
      <w:r>
        <w:rPr>
          <w:lang w:eastAsia="zh-CN"/>
        </w:rPr>
        <w:t>可享受法定年休假天数为</w:t>
      </w:r>
      <w:r>
        <w:rPr>
          <w:spacing w:val="120"/>
          <w:u w:val="single"/>
          <w:lang w:eastAsia="zh-CN"/>
        </w:rPr>
        <w:t xml:space="preserve"> </w:t>
      </w:r>
      <w:r>
        <w:rPr>
          <w:spacing w:val="-11"/>
          <w:lang w:eastAsia="zh-CN"/>
        </w:rPr>
        <w:t>天、公司福利年休假天数为</w:t>
      </w:r>
      <w:r>
        <w:rPr>
          <w:spacing w:val="-11"/>
          <w:u w:val="single"/>
          <w:lang w:eastAsia="zh-CN"/>
        </w:rPr>
        <w:t xml:space="preserve"> </w:t>
      </w:r>
      <w:r>
        <w:rPr>
          <w:spacing w:val="-108"/>
          <w:lang w:eastAsia="zh-CN"/>
        </w:rPr>
        <w:t>天</w:t>
      </w:r>
      <w:r>
        <w:rPr>
          <w:lang w:eastAsia="zh-CN"/>
        </w:rPr>
        <w:t>（如有），剩余年休假天数共计</w:t>
      </w:r>
      <w:r>
        <w:rPr>
          <w:spacing w:val="8"/>
          <w:u w:val="single"/>
          <w:lang w:eastAsia="zh-CN"/>
        </w:rPr>
        <w:t xml:space="preserve">  </w:t>
      </w:r>
      <w:r>
        <w:rPr>
          <w:lang w:eastAsia="zh-CN"/>
        </w:rPr>
        <w:t>天。在春节假期延长期满后，公司将安排您优先</w:t>
      </w:r>
      <w:r>
        <w:rPr>
          <w:spacing w:val="-5"/>
          <w:lang w:eastAsia="zh-CN"/>
        </w:rPr>
        <w:t>休法定年休假，待法定年休假休完后继续休福利年休假</w:t>
      </w:r>
      <w:r>
        <w:rPr>
          <w:lang w:eastAsia="zh-CN"/>
        </w:rPr>
        <w:t>（如有</w:t>
      </w:r>
      <w:r>
        <w:rPr>
          <w:spacing w:val="-24"/>
          <w:lang w:eastAsia="zh-CN"/>
        </w:rPr>
        <w:t>）</w:t>
      </w:r>
      <w:r>
        <w:rPr>
          <w:spacing w:val="-5"/>
          <w:lang w:eastAsia="zh-CN"/>
        </w:rPr>
        <w:t xml:space="preserve">。假期结束返岗上班，如公司有其他安排，将提前与您沟通。 </w:t>
      </w:r>
    </w:p>
    <w:p>
      <w:pPr>
        <w:pStyle w:val="4"/>
        <w:spacing w:before="3" w:line="343" w:lineRule="auto"/>
        <w:ind w:left="120" w:right="1157" w:firstLine="479"/>
        <w:rPr>
          <w:lang w:eastAsia="zh-CN"/>
        </w:rPr>
      </w:pPr>
      <w:r>
        <w:rPr>
          <w:spacing w:val="-7"/>
          <w:lang w:eastAsia="zh-CN"/>
        </w:rPr>
        <w:t>如您春节假期因回乡探亲、出国旅游、聚会等情形离开公司所在地的，烦请</w:t>
      </w:r>
      <w:r>
        <w:rPr>
          <w:lang w:eastAsia="zh-CN"/>
        </w:rPr>
        <w:t xml:space="preserve">在休假期内返回，并进行自我隔离和观察。 </w:t>
      </w:r>
    </w:p>
    <w:p>
      <w:pPr>
        <w:pStyle w:val="4"/>
        <w:spacing w:line="306" w:lineRule="exact"/>
        <w:ind w:left="600"/>
        <w:rPr>
          <w:lang w:eastAsia="zh-CN"/>
        </w:rPr>
      </w:pPr>
      <w:r>
        <w:rPr>
          <w:lang w:eastAsia="zh-CN"/>
        </w:rPr>
        <w:t xml:space="preserve">特此通知 </w:t>
      </w:r>
    </w:p>
    <w:p>
      <w:pPr>
        <w:spacing w:line="306" w:lineRule="exact"/>
        <w:rPr>
          <w:lang w:eastAsia="zh-CN"/>
        </w:rPr>
        <w:sectPr>
          <w:pgSz w:w="11910" w:h="16840"/>
          <w:pgMar w:top="1380" w:right="640" w:bottom="1200" w:left="1680" w:header="879" w:footer="1004" w:gutter="0"/>
          <w:cols w:space="720" w:num="1"/>
        </w:sectPr>
      </w:pPr>
    </w:p>
    <w:p>
      <w:pPr>
        <w:pStyle w:val="4"/>
        <w:spacing w:before="134"/>
        <w:ind w:left="120"/>
        <w:rPr>
          <w:lang w:eastAsia="zh-CN"/>
        </w:rPr>
      </w:pPr>
      <w:r>
        <w:rPr>
          <w:lang w:eastAsia="zh-CN"/>
        </w:rPr>
        <w:t xml:space="preserve"> </w:t>
      </w:r>
    </w:p>
    <w:p>
      <w:pPr>
        <w:pStyle w:val="4"/>
        <w:rPr>
          <w:lang w:eastAsia="zh-CN"/>
        </w:rPr>
      </w:pPr>
    </w:p>
    <w:p>
      <w:pPr>
        <w:pStyle w:val="4"/>
        <w:rPr>
          <w:lang w:eastAsia="zh-CN"/>
        </w:rPr>
      </w:pPr>
    </w:p>
    <w:p>
      <w:pPr>
        <w:pStyle w:val="4"/>
        <w:rPr>
          <w:sz w:val="31"/>
          <w:lang w:eastAsia="zh-CN"/>
        </w:rPr>
      </w:pPr>
    </w:p>
    <w:p>
      <w:pPr>
        <w:pStyle w:val="4"/>
        <w:ind w:left="120"/>
        <w:rPr>
          <w:lang w:eastAsia="zh-CN"/>
        </w:rPr>
      </w:pPr>
      <w:r>
        <w:rPr>
          <w:lang w:eastAsia="zh-CN"/>
        </w:rPr>
        <w:t xml:space="preserve"> </w:t>
      </w:r>
    </w:p>
    <w:p>
      <w:pPr>
        <w:pStyle w:val="3"/>
        <w:spacing w:before="132"/>
        <w:rPr>
          <w:lang w:eastAsia="zh-CN"/>
        </w:rPr>
      </w:pPr>
      <w:r>
        <w:rPr>
          <w:lang w:eastAsia="zh-CN"/>
        </w:rPr>
        <w:t>使用说明：</w:t>
      </w:r>
      <w:r>
        <w:rPr>
          <w:w w:val="99"/>
          <w:lang w:eastAsia="zh-CN"/>
        </w:rPr>
        <w:t xml:space="preserve"> </w:t>
      </w:r>
    </w:p>
    <w:p>
      <w:pPr>
        <w:pStyle w:val="4"/>
        <w:spacing w:before="132"/>
        <w:ind w:left="120"/>
        <w:rPr>
          <w:lang w:eastAsia="zh-CN"/>
        </w:rPr>
      </w:pPr>
      <w:r>
        <w:rPr>
          <w:lang w:eastAsia="zh-CN"/>
        </w:rPr>
        <w:t xml:space="preserve">1、本文书用于公司通知员工年休假安排时使用。 </w:t>
      </w:r>
    </w:p>
    <w:p>
      <w:pPr>
        <w:pStyle w:val="4"/>
        <w:rPr>
          <w:lang w:eastAsia="zh-CN"/>
        </w:rPr>
      </w:pPr>
      <w:r>
        <w:rPr>
          <w:lang w:eastAsia="zh-CN"/>
        </w:rPr>
        <w:br w:type="column"/>
      </w:r>
    </w:p>
    <w:p>
      <w:pPr>
        <w:pStyle w:val="4"/>
        <w:spacing w:before="9"/>
        <w:rPr>
          <w:sz w:val="20"/>
          <w:lang w:eastAsia="zh-CN"/>
        </w:rPr>
      </w:pPr>
    </w:p>
    <w:p>
      <w:pPr>
        <w:pStyle w:val="4"/>
        <w:spacing w:line="343" w:lineRule="auto"/>
        <w:ind w:left="120" w:right="1036" w:firstLine="600"/>
        <w:rPr>
          <w:lang w:eastAsia="zh-CN"/>
        </w:rPr>
      </w:pPr>
      <w:r>
        <w:rPr>
          <w:lang w:eastAsia="zh-CN"/>
        </w:rPr>
        <w:t xml:space="preserve">xxx 公司2020 年 月 日 </w:t>
      </w:r>
    </w:p>
    <w:p>
      <w:pPr>
        <w:spacing w:line="343" w:lineRule="auto"/>
        <w:rPr>
          <w:lang w:eastAsia="zh-CN"/>
        </w:rPr>
        <w:sectPr>
          <w:type w:val="continuous"/>
          <w:pgSz w:w="11910" w:h="16840"/>
          <w:pgMar w:top="1380" w:right="640" w:bottom="280" w:left="1680" w:header="720" w:footer="720" w:gutter="0"/>
          <w:cols w:equalWidth="0" w:num="2">
            <w:col w:w="5442" w:space="1306"/>
            <w:col w:w="2842"/>
          </w:cols>
        </w:sectPr>
      </w:pPr>
    </w:p>
    <w:p>
      <w:pPr>
        <w:pStyle w:val="4"/>
        <w:spacing w:before="134" w:line="343" w:lineRule="auto"/>
        <w:ind w:left="120" w:right="1164"/>
        <w:rPr>
          <w:lang w:eastAsia="zh-CN"/>
        </w:rPr>
      </w:pPr>
      <w:r>
        <w:rPr>
          <w:lang w:eastAsia="zh-CN"/>
        </w:rPr>
        <w:t xml:space="preserve">2、本文书中涉及的年休假应按照当地政府部门可优先安排年休假的规定进行填写。 </w:t>
      </w:r>
    </w:p>
    <w:p>
      <w:pPr>
        <w:pStyle w:val="4"/>
        <w:spacing w:line="343" w:lineRule="auto"/>
        <w:ind w:left="120" w:right="1155"/>
        <w:jc w:val="both"/>
        <w:rPr>
          <w:lang w:eastAsia="zh-CN"/>
        </w:rPr>
      </w:pPr>
      <w:r>
        <w:rPr>
          <w:lang w:eastAsia="zh-CN"/>
        </w:rPr>
        <w:t xml:space="preserve">3、此类休假人员不包括新型冠状病毒感染的肺炎患者、疑似病人、密切接触者在其隔离治疗期间或医学观察期间以及因政府实施隔离措施或采取其他紧急措施导致不能提供正常劳动的企业员工。 </w:t>
      </w:r>
    </w:p>
    <w:p>
      <w:pPr>
        <w:pStyle w:val="4"/>
        <w:spacing w:line="343" w:lineRule="auto"/>
        <w:ind w:left="120" w:right="1157"/>
        <w:jc w:val="both"/>
        <w:rPr>
          <w:lang w:eastAsia="zh-CN"/>
        </w:rPr>
      </w:pPr>
      <w:r>
        <w:rPr>
          <w:lang w:eastAsia="zh-CN"/>
        </w:rPr>
        <w:t>4、通知应加盖公司公章并向员工送达。因疫情不宜直接送达通知的，可采用企</w:t>
      </w: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lang w:eastAsia="zh-CN"/>
        </w:rPr>
        <w:t xml:space="preserve">送，并要求员工回复确认收到文件，以便保存告知证据。 </w:t>
      </w:r>
    </w:p>
    <w:p>
      <w:pPr>
        <w:pStyle w:val="4"/>
        <w:spacing w:before="1"/>
        <w:ind w:left="120"/>
        <w:rPr>
          <w:lang w:eastAsia="zh-CN"/>
        </w:rPr>
      </w:pPr>
      <w:r>
        <w:rPr>
          <w:lang w:eastAsia="zh-CN"/>
        </w:rPr>
        <w:t xml:space="preserve"> </w:t>
      </w:r>
    </w:p>
    <w:p>
      <w:pPr>
        <w:pStyle w:val="4"/>
        <w:spacing w:before="135"/>
        <w:ind w:left="120"/>
        <w:rPr>
          <w:lang w:eastAsia="zh-CN"/>
        </w:rPr>
      </w:pPr>
      <w:r>
        <w:rPr>
          <w:lang w:eastAsia="zh-CN"/>
        </w:rPr>
        <w:t xml:space="preserve"> </w:t>
      </w:r>
    </w:p>
    <w:p>
      <w:pPr>
        <w:pStyle w:val="4"/>
        <w:spacing w:before="131"/>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2"/>
        <w:ind w:left="120"/>
        <w:rPr>
          <w:lang w:eastAsia="zh-CN"/>
        </w:rPr>
      </w:pPr>
      <w:r>
        <w:rPr>
          <w:lang w:eastAsia="zh-CN"/>
        </w:rPr>
        <w:t xml:space="preserve"> </w:t>
      </w:r>
    </w:p>
    <w:p>
      <w:pPr>
        <w:rPr>
          <w:lang w:eastAsia="zh-CN"/>
        </w:rPr>
        <w:sectPr>
          <w:type w:val="continuous"/>
          <w:pgSz w:w="11910" w:h="16840"/>
          <w:pgMar w:top="1380" w:right="640" w:bottom="280" w:left="1680" w:header="720" w:footer="720" w:gutter="0"/>
          <w:cols w:space="720" w:num="1"/>
        </w:sectPr>
      </w:pPr>
    </w:p>
    <w:p>
      <w:pPr>
        <w:pStyle w:val="4"/>
        <w:rPr>
          <w:sz w:val="20"/>
          <w:lang w:eastAsia="zh-CN"/>
        </w:rPr>
      </w:pPr>
    </w:p>
    <w:p>
      <w:pPr>
        <w:pStyle w:val="4"/>
        <w:rPr>
          <w:sz w:val="20"/>
          <w:lang w:eastAsia="zh-CN"/>
        </w:rPr>
      </w:pPr>
    </w:p>
    <w:p>
      <w:pPr>
        <w:pStyle w:val="4"/>
        <w:spacing w:before="12"/>
        <w:rPr>
          <w:sz w:val="27"/>
          <w:lang w:eastAsia="zh-CN"/>
        </w:rPr>
      </w:pPr>
    </w:p>
    <w:p>
      <w:pPr>
        <w:pStyle w:val="2"/>
        <w:spacing w:before="49"/>
        <w:ind w:left="2828"/>
        <w:rPr>
          <w:lang w:eastAsia="zh-CN"/>
        </w:rPr>
      </w:pPr>
      <w:r>
        <w:rPr>
          <w:lang w:eastAsia="zh-CN"/>
        </w:rPr>
        <w:t>年休假安排确认书</w:t>
      </w:r>
      <w:r>
        <w:rPr>
          <w:w w:val="99"/>
          <w:lang w:eastAsia="zh-CN"/>
        </w:rPr>
        <w:t xml:space="preserve"> </w:t>
      </w:r>
    </w:p>
    <w:p>
      <w:pPr>
        <w:pStyle w:val="4"/>
        <w:rPr>
          <w:b/>
          <w:sz w:val="20"/>
          <w:lang w:eastAsia="zh-CN"/>
        </w:rPr>
      </w:pPr>
    </w:p>
    <w:p>
      <w:pPr>
        <w:pStyle w:val="4"/>
        <w:spacing w:before="10"/>
        <w:rPr>
          <w:b/>
          <w:sz w:val="16"/>
          <w:lang w:eastAsia="zh-CN"/>
        </w:rPr>
      </w:pPr>
    </w:p>
    <w:p>
      <w:pPr>
        <w:pStyle w:val="4"/>
        <w:spacing w:before="66"/>
        <w:ind w:left="120"/>
        <w:rPr>
          <w:lang w:eastAsia="zh-CN"/>
        </w:rPr>
      </w:pPr>
      <w:r>
        <w:rPr>
          <w:u w:val="single"/>
          <w:lang w:eastAsia="zh-CN"/>
        </w:rPr>
        <w:t xml:space="preserve">        </w:t>
      </w:r>
      <w:r>
        <w:rPr>
          <w:lang w:eastAsia="zh-CN"/>
        </w:rPr>
        <w:t xml:space="preserve">公司 </w:t>
      </w:r>
    </w:p>
    <w:p>
      <w:pPr>
        <w:pStyle w:val="4"/>
        <w:spacing w:before="134" w:line="343" w:lineRule="auto"/>
        <w:ind w:left="120" w:right="1157" w:firstLine="479"/>
        <w:rPr>
          <w:lang w:eastAsia="zh-CN"/>
        </w:rPr>
      </w:pPr>
      <w:r>
        <w:rPr>
          <w:spacing w:val="-8"/>
          <w:lang w:eastAsia="zh-CN"/>
        </w:rPr>
        <w:t>本人已经收到公司发送的《关于年休假安排通知书》，本人对此安排表示同</w:t>
      </w:r>
      <w:r>
        <w:rPr>
          <w:lang w:eastAsia="zh-CN"/>
        </w:rPr>
        <w:t xml:space="preserve">意。 </w:t>
      </w:r>
    </w:p>
    <w:p>
      <w:pPr>
        <w:pStyle w:val="4"/>
        <w:spacing w:line="343" w:lineRule="auto"/>
        <w:ind w:left="120" w:right="1153" w:firstLine="479"/>
        <w:jc w:val="both"/>
        <w:rPr>
          <w:lang w:eastAsia="zh-CN"/>
        </w:rPr>
      </w:pPr>
      <w:r>
        <w:rPr>
          <w:spacing w:val="-12"/>
          <w:lang w:eastAsia="zh-CN"/>
        </w:rPr>
        <w:t xml:space="preserve">本人确认 </w:t>
      </w:r>
      <w:r>
        <w:rPr>
          <w:lang w:eastAsia="zh-CN"/>
        </w:rPr>
        <w:t>2020</w:t>
      </w:r>
      <w:r>
        <w:rPr>
          <w:spacing w:val="-28"/>
          <w:lang w:eastAsia="zh-CN"/>
        </w:rPr>
        <w:t xml:space="preserve"> 年</w:t>
      </w:r>
      <w:r>
        <w:rPr>
          <w:spacing w:val="-28"/>
          <w:u w:val="single"/>
          <w:lang w:eastAsia="zh-CN"/>
        </w:rPr>
        <w:t xml:space="preserve"> </w:t>
      </w:r>
      <w:r>
        <w:rPr>
          <w:lang w:eastAsia="zh-CN"/>
        </w:rPr>
        <w:t>月</w:t>
      </w:r>
      <w:r>
        <w:rPr>
          <w:u w:val="single"/>
          <w:lang w:eastAsia="zh-CN"/>
        </w:rPr>
        <w:t xml:space="preserve">  </w:t>
      </w:r>
      <w:r>
        <w:rPr>
          <w:spacing w:val="-19"/>
          <w:lang w:eastAsia="zh-CN"/>
        </w:rPr>
        <w:t xml:space="preserve">日至 </w:t>
      </w:r>
      <w:r>
        <w:rPr>
          <w:lang w:eastAsia="zh-CN"/>
        </w:rPr>
        <w:t>2020</w:t>
      </w:r>
      <w:r>
        <w:rPr>
          <w:spacing w:val="-28"/>
          <w:lang w:eastAsia="zh-CN"/>
        </w:rPr>
        <w:t xml:space="preserve"> 年</w:t>
      </w:r>
      <w:r>
        <w:rPr>
          <w:u w:val="single"/>
          <w:lang w:eastAsia="zh-CN"/>
        </w:rPr>
        <w:t xml:space="preserve">  </w:t>
      </w:r>
      <w:r>
        <w:rPr>
          <w:lang w:eastAsia="zh-CN"/>
        </w:rPr>
        <w:t>月</w:t>
      </w:r>
      <w:r>
        <w:rPr>
          <w:u w:val="single"/>
          <w:lang w:eastAsia="zh-CN"/>
        </w:rPr>
        <w:t xml:space="preserve">  </w:t>
      </w:r>
      <w:r>
        <w:rPr>
          <w:spacing w:val="-12"/>
          <w:lang w:eastAsia="zh-CN"/>
        </w:rPr>
        <w:t xml:space="preserve">日为本人 </w:t>
      </w:r>
      <w:r>
        <w:rPr>
          <w:u w:val="single"/>
          <w:lang w:eastAsia="zh-CN"/>
        </w:rPr>
        <w:t>2020</w:t>
      </w:r>
      <w:r>
        <w:rPr>
          <w:spacing w:val="-19"/>
          <w:u w:val="single"/>
          <w:lang w:eastAsia="zh-CN"/>
        </w:rPr>
        <w:t xml:space="preserve"> 年度</w:t>
      </w:r>
      <w:r>
        <w:rPr>
          <w:spacing w:val="-3"/>
          <w:lang w:eastAsia="zh-CN"/>
        </w:rPr>
        <w:t>的带薪年休</w:t>
      </w:r>
      <w:r>
        <w:rPr>
          <w:spacing w:val="-11"/>
          <w:lang w:eastAsia="zh-CN"/>
        </w:rPr>
        <w:t>假。休假期间，本人依法配合政府的实施隔离措施或其他紧急措施要求，并注意</w:t>
      </w:r>
      <w:r>
        <w:rPr>
          <w:lang w:eastAsia="zh-CN"/>
        </w:rPr>
        <w:t xml:space="preserve">自身的健康及安全。 </w:t>
      </w:r>
    </w:p>
    <w:p>
      <w:pPr>
        <w:pStyle w:val="4"/>
        <w:spacing w:before="1" w:line="345" w:lineRule="auto"/>
        <w:ind w:left="600" w:right="4063"/>
        <w:rPr>
          <w:lang w:eastAsia="zh-CN"/>
        </w:rPr>
      </w:pPr>
      <w:r>
        <w:rPr>
          <w:lang w:eastAsia="zh-CN"/>
        </w:rPr>
        <w:t xml:space="preserve">本人确认休假期间的有效通信方式及地址为： 联系电话： </w:t>
      </w:r>
    </w:p>
    <w:p>
      <w:pPr>
        <w:pStyle w:val="4"/>
        <w:spacing w:line="303" w:lineRule="exact"/>
        <w:ind w:left="600"/>
        <w:rPr>
          <w:lang w:eastAsia="zh-CN"/>
        </w:rPr>
      </w:pPr>
      <w:r>
        <w:rPr>
          <w:lang w:eastAsia="zh-CN"/>
        </w:rPr>
        <w:t xml:space="preserve">现住址： </w:t>
      </w:r>
    </w:p>
    <w:p>
      <w:pPr>
        <w:pStyle w:val="4"/>
        <w:spacing w:before="132"/>
        <w:ind w:left="600"/>
        <w:rPr>
          <w:lang w:eastAsia="zh-CN"/>
        </w:rPr>
      </w:pPr>
      <w:r>
        <w:rPr>
          <w:lang w:eastAsia="zh-CN"/>
        </w:rPr>
        <w:t xml:space="preserve">紧急联系人： </w:t>
      </w:r>
    </w:p>
    <w:p>
      <w:pPr>
        <w:pStyle w:val="4"/>
        <w:spacing w:before="134"/>
        <w:ind w:left="120"/>
        <w:rPr>
          <w:lang w:eastAsia="zh-CN"/>
        </w:rPr>
      </w:pPr>
      <w:r>
        <w:rPr>
          <w:lang w:eastAsia="zh-CN"/>
        </w:rPr>
        <w:t xml:space="preserve"> </w:t>
      </w:r>
    </w:p>
    <w:p>
      <w:pPr>
        <w:pStyle w:val="4"/>
        <w:spacing w:before="132"/>
        <w:ind w:left="120"/>
        <w:rPr>
          <w:lang w:eastAsia="zh-CN"/>
        </w:rPr>
      </w:pPr>
      <w:r>
        <w:rPr>
          <w:lang w:eastAsia="zh-CN"/>
        </w:rPr>
        <w:t xml:space="preserve">                                               员工 (签字按手印):             </w:t>
      </w:r>
    </w:p>
    <w:p>
      <w:pPr>
        <w:pStyle w:val="4"/>
        <w:spacing w:before="131"/>
        <w:ind w:left="120"/>
        <w:rPr>
          <w:lang w:eastAsia="zh-CN"/>
        </w:rPr>
      </w:pPr>
      <w:r>
        <w:rPr>
          <w:lang w:eastAsia="zh-CN"/>
        </w:rPr>
        <w:t xml:space="preserve">                                                2020 年 月 日 </w:t>
      </w:r>
    </w:p>
    <w:p>
      <w:pPr>
        <w:pStyle w:val="4"/>
        <w:spacing w:before="135"/>
        <w:ind w:left="4273"/>
        <w:rPr>
          <w:lang w:eastAsia="zh-CN"/>
        </w:rPr>
      </w:pPr>
      <w:r>
        <w:rPr>
          <w:lang w:eastAsia="zh-CN"/>
        </w:rPr>
        <w:t xml:space="preserve"> </w:t>
      </w:r>
    </w:p>
    <w:p>
      <w:pPr>
        <w:pStyle w:val="3"/>
        <w:spacing w:before="131"/>
        <w:rPr>
          <w:lang w:eastAsia="zh-CN"/>
        </w:rPr>
      </w:pPr>
      <w:r>
        <w:rPr>
          <w:lang w:eastAsia="zh-CN"/>
        </w:rPr>
        <w:t>使用说明：</w:t>
      </w:r>
      <w:r>
        <w:rPr>
          <w:w w:val="99"/>
          <w:lang w:eastAsia="zh-CN"/>
        </w:rPr>
        <w:t xml:space="preserve"> </w:t>
      </w:r>
    </w:p>
    <w:p>
      <w:pPr>
        <w:pStyle w:val="4"/>
        <w:spacing w:before="132" w:line="345" w:lineRule="auto"/>
        <w:ind w:left="120" w:right="1164"/>
        <w:rPr>
          <w:lang w:eastAsia="zh-CN"/>
        </w:rPr>
      </w:pPr>
      <w:r>
        <w:rPr>
          <w:lang w:eastAsia="zh-CN"/>
        </w:rPr>
        <w:t xml:space="preserve">1、本文书用于公司因疫情防控需要通知员工年休假时，员工对此进行回复确认时使用。 </w:t>
      </w:r>
    </w:p>
    <w:p>
      <w:pPr>
        <w:pStyle w:val="4"/>
        <w:spacing w:line="303" w:lineRule="exact"/>
        <w:ind w:left="120"/>
        <w:rPr>
          <w:lang w:eastAsia="zh-CN"/>
        </w:rPr>
      </w:pPr>
      <w:r>
        <w:rPr>
          <w:lang w:eastAsia="zh-CN"/>
        </w:rPr>
        <w:t xml:space="preserve">2、休假的期间及休假的年度需要根据员工实际情况填写。 </w:t>
      </w:r>
    </w:p>
    <w:p>
      <w:pPr>
        <w:pStyle w:val="4"/>
        <w:spacing w:before="132"/>
        <w:ind w:left="120"/>
        <w:rPr>
          <w:lang w:eastAsia="zh-CN"/>
        </w:rPr>
      </w:pPr>
      <w:r>
        <w:rPr>
          <w:lang w:eastAsia="zh-CN"/>
        </w:rPr>
        <w:t xml:space="preserve">3、员工的书面回复非常重要，建议企业能进行证据保存。 </w:t>
      </w:r>
    </w:p>
    <w:p>
      <w:pPr>
        <w:pStyle w:val="4"/>
        <w:spacing w:before="134"/>
        <w:ind w:left="840"/>
        <w:rPr>
          <w:lang w:eastAsia="zh-CN"/>
        </w:rPr>
      </w:pPr>
      <w:r>
        <w:rPr>
          <w:lang w:eastAsia="zh-CN"/>
        </w:rPr>
        <w:t xml:space="preserve"> </w:t>
      </w:r>
    </w:p>
    <w:p>
      <w:pPr>
        <w:spacing w:before="42"/>
        <w:ind w:left="120"/>
        <w:rPr>
          <w:sz w:val="21"/>
          <w:lang w:eastAsia="zh-CN"/>
        </w:rPr>
      </w:pPr>
      <w:r>
        <w:rPr>
          <w:sz w:val="21"/>
          <w:lang w:eastAsia="zh-CN"/>
        </w:rPr>
        <w:t xml:space="preserve"> </w:t>
      </w:r>
    </w:p>
    <w:p>
      <w:pPr>
        <w:pStyle w:val="4"/>
        <w:spacing w:before="133"/>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1"/>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5"/>
        <w:ind w:left="120"/>
        <w:rPr>
          <w:lang w:eastAsia="zh-CN"/>
        </w:rPr>
      </w:pPr>
      <w:r>
        <w:rPr>
          <w:lang w:eastAsia="zh-CN"/>
        </w:rPr>
        <w:t xml:space="preserve"> </w:t>
      </w:r>
    </w:p>
    <w:p>
      <w:pPr>
        <w:pStyle w:val="4"/>
        <w:spacing w:before="131"/>
        <w:ind w:left="120"/>
        <w:rPr>
          <w:lang w:eastAsia="zh-CN"/>
        </w:rPr>
      </w:pPr>
      <w:r>
        <w:rPr>
          <w:lang w:eastAsia="zh-CN"/>
        </w:rPr>
        <w:t xml:space="preserve"> </w:t>
      </w:r>
    </w:p>
    <w:p>
      <w:pPr>
        <w:rPr>
          <w:lang w:eastAsia="zh-CN"/>
        </w:rPr>
        <w:sectPr>
          <w:pgSz w:w="11910" w:h="16840"/>
          <w:pgMar w:top="1380" w:right="640" w:bottom="1200" w:left="1680" w:header="879" w:footer="1004" w:gutter="0"/>
          <w:cols w:space="720" w:num="1"/>
        </w:sectPr>
      </w:pPr>
    </w:p>
    <w:p>
      <w:pPr>
        <w:pStyle w:val="2"/>
        <w:ind w:left="2719" w:right="3574"/>
        <w:jc w:val="center"/>
        <w:rPr>
          <w:lang w:eastAsia="zh-CN"/>
        </w:rPr>
      </w:pPr>
      <w:r>
        <w:rPr>
          <w:lang w:eastAsia="zh-CN"/>
        </w:rPr>
        <w:t>待岗通知书</w:t>
      </w:r>
      <w:r>
        <w:rPr>
          <w:w w:val="99"/>
          <w:lang w:eastAsia="zh-CN"/>
        </w:rPr>
        <w:t xml:space="preserve"> </w:t>
      </w:r>
    </w:p>
    <w:p>
      <w:pPr>
        <w:pStyle w:val="4"/>
        <w:spacing w:before="98"/>
        <w:ind w:left="120"/>
        <w:rPr>
          <w:lang w:eastAsia="zh-CN"/>
        </w:rPr>
      </w:pPr>
      <w:r>
        <w:rPr>
          <w:lang w:eastAsia="zh-CN"/>
        </w:rPr>
        <w:t xml:space="preserve"> </w:t>
      </w:r>
    </w:p>
    <w:p>
      <w:pPr>
        <w:pStyle w:val="4"/>
        <w:spacing w:before="134"/>
        <w:ind w:left="120"/>
        <w:rPr>
          <w:lang w:eastAsia="zh-CN"/>
        </w:rPr>
      </w:pPr>
      <w:r>
        <w:rPr>
          <w:u w:val="single"/>
          <w:lang w:eastAsia="zh-CN"/>
        </w:rPr>
        <w:t xml:space="preserve">       </w:t>
      </w:r>
      <w:r>
        <w:rPr>
          <w:lang w:eastAsia="zh-CN"/>
        </w:rPr>
        <w:t xml:space="preserve">先生/女士： </w:t>
      </w:r>
    </w:p>
    <w:p>
      <w:pPr>
        <w:pStyle w:val="4"/>
        <w:spacing w:before="132" w:line="343" w:lineRule="auto"/>
        <w:ind w:left="120" w:right="1157" w:firstLine="479"/>
        <w:jc w:val="both"/>
        <w:rPr>
          <w:lang w:eastAsia="zh-CN"/>
        </w:rPr>
      </w:pPr>
      <w:r>
        <w:rPr>
          <w:spacing w:val="-6"/>
          <w:lang w:eastAsia="zh-CN"/>
        </w:rPr>
        <w:t>因新型冠状病毒疫情原因及本公司的实际经营情况，本公司现阶段无法正常</w:t>
      </w:r>
      <w:r>
        <w:rPr>
          <w:lang w:eastAsia="zh-CN"/>
        </w:rPr>
        <w:t>复工，根据《XXXXX</w:t>
      </w:r>
      <w:r>
        <w:rPr>
          <w:spacing w:val="-8"/>
          <w:lang w:eastAsia="zh-CN"/>
        </w:rPr>
        <w:t xml:space="preserve"> 通知》规定，本公司特通知您： </w:t>
      </w:r>
    </w:p>
    <w:p>
      <w:pPr>
        <w:pStyle w:val="4"/>
        <w:spacing w:before="1" w:line="343" w:lineRule="auto"/>
        <w:ind w:left="120" w:right="1158" w:firstLine="479"/>
        <w:jc w:val="both"/>
        <w:rPr>
          <w:lang w:eastAsia="zh-CN"/>
        </w:rPr>
      </w:pPr>
      <w:r>
        <w:rPr>
          <w:spacing w:val="-28"/>
          <w:lang w:eastAsia="zh-CN"/>
        </w:rPr>
        <w:t xml:space="preserve">自 </w:t>
      </w:r>
      <w:r>
        <w:rPr>
          <w:lang w:eastAsia="zh-CN"/>
        </w:rPr>
        <w:t>2020</w:t>
      </w:r>
      <w:r>
        <w:rPr>
          <w:spacing w:val="-38"/>
          <w:lang w:eastAsia="zh-CN"/>
        </w:rPr>
        <w:t xml:space="preserve"> 年 </w:t>
      </w:r>
      <w:r>
        <w:rPr>
          <w:lang w:eastAsia="zh-CN"/>
        </w:rPr>
        <w:t>X</w:t>
      </w:r>
      <w:r>
        <w:rPr>
          <w:spacing w:val="-38"/>
          <w:lang w:eastAsia="zh-CN"/>
        </w:rPr>
        <w:t xml:space="preserve"> 月 </w:t>
      </w:r>
      <w:r>
        <w:rPr>
          <w:lang w:eastAsia="zh-CN"/>
        </w:rPr>
        <w:t>X</w:t>
      </w:r>
      <w:r>
        <w:rPr>
          <w:spacing w:val="-9"/>
          <w:lang w:eastAsia="zh-CN"/>
        </w:rPr>
        <w:t xml:space="preserve"> 日起进行待岗，此期间公司依法支付您生活费，生活费标</w:t>
      </w:r>
      <w:r>
        <w:rPr>
          <w:lang w:eastAsia="zh-CN"/>
        </w:rPr>
        <w:t>准为本地区最低工资标准的的</w:t>
      </w:r>
      <w:r>
        <w:rPr>
          <w:u w:val="single"/>
          <w:lang w:eastAsia="zh-CN"/>
        </w:rPr>
        <w:t xml:space="preserve"> </w:t>
      </w:r>
      <w:r>
        <w:rPr>
          <w:lang w:eastAsia="zh-CN"/>
        </w:rPr>
        <w:t>%，即</w:t>
      </w:r>
      <w:r>
        <w:rPr>
          <w:u w:val="single"/>
          <w:lang w:eastAsia="zh-CN"/>
        </w:rPr>
        <w:t xml:space="preserve"> </w:t>
      </w:r>
      <w:r>
        <w:rPr>
          <w:lang w:eastAsia="zh-CN"/>
        </w:rPr>
        <w:t xml:space="preserve">元/月。 </w:t>
      </w:r>
    </w:p>
    <w:p>
      <w:pPr>
        <w:pStyle w:val="4"/>
        <w:spacing w:line="343" w:lineRule="auto"/>
        <w:ind w:left="120" w:right="1159" w:firstLine="479"/>
        <w:jc w:val="both"/>
        <w:rPr>
          <w:lang w:eastAsia="zh-CN"/>
        </w:rPr>
      </w:pPr>
      <w:r>
        <w:rPr>
          <w:spacing w:val="-7"/>
          <w:lang w:eastAsia="zh-CN"/>
        </w:rPr>
        <w:t>待岗期间，请积极配合所在地社区</w:t>
      </w:r>
      <w:r>
        <w:rPr>
          <w:lang w:eastAsia="zh-CN"/>
        </w:rPr>
        <w:t>（村</w:t>
      </w:r>
      <w:r>
        <w:rPr>
          <w:spacing w:val="-24"/>
          <w:lang w:eastAsia="zh-CN"/>
        </w:rPr>
        <w:t>）</w:t>
      </w:r>
      <w:r>
        <w:rPr>
          <w:spacing w:val="-4"/>
          <w:lang w:eastAsia="zh-CN"/>
        </w:rPr>
        <w:t>的防疫隔离要求，并注意您的身体</w:t>
      </w:r>
      <w:r>
        <w:rPr>
          <w:spacing w:val="-8"/>
          <w:lang w:eastAsia="zh-CN"/>
        </w:rPr>
        <w:t>健康及个人安全。同时，也烦请您务必保证您手机、电脑的通讯正常，及时查收</w:t>
      </w:r>
      <w:r>
        <w:rPr>
          <w:lang w:eastAsia="zh-CN"/>
        </w:rPr>
        <w:t xml:space="preserve">您的电子邮件、微信、短信，以保证您能及时接收公司的进一步通知。 </w:t>
      </w:r>
    </w:p>
    <w:p>
      <w:pPr>
        <w:pStyle w:val="4"/>
        <w:spacing w:before="1" w:line="345" w:lineRule="auto"/>
        <w:ind w:left="600" w:right="2262"/>
        <w:jc w:val="both"/>
        <w:rPr>
          <w:lang w:eastAsia="zh-CN"/>
        </w:rPr>
      </w:pPr>
      <w:r>
        <w:rPr>
          <w:lang w:eastAsia="zh-CN"/>
        </w:rPr>
        <w:t xml:space="preserve">期间，您有任何问题请及时联系您部门主管或公司的 XX 部门。特此通知 </w:t>
      </w:r>
    </w:p>
    <w:p>
      <w:pPr>
        <w:pStyle w:val="4"/>
        <w:spacing w:line="303" w:lineRule="exact"/>
        <w:ind w:left="120"/>
        <w:rPr>
          <w:lang w:eastAsia="zh-CN"/>
        </w:rPr>
      </w:pPr>
      <w:r>
        <w:rPr>
          <w:lang w:eastAsia="zh-CN"/>
        </w:rPr>
        <w:t xml:space="preserve">  </w:t>
      </w:r>
      <w:r>
        <w:rPr>
          <w:spacing w:val="-1"/>
          <w:lang w:eastAsia="zh-CN"/>
        </w:rPr>
        <w:t xml:space="preserve"> </w:t>
      </w:r>
      <w:r>
        <w:rPr>
          <w:lang w:eastAsia="zh-CN"/>
        </w:rPr>
        <w:t xml:space="preserve"> </w:t>
      </w:r>
    </w:p>
    <w:p>
      <w:pPr>
        <w:spacing w:line="303" w:lineRule="exact"/>
        <w:rPr>
          <w:lang w:eastAsia="zh-CN"/>
        </w:rPr>
        <w:sectPr>
          <w:pgSz w:w="11910" w:h="16840"/>
          <w:pgMar w:top="1380" w:right="640" w:bottom="1200" w:left="1680" w:header="879" w:footer="1004" w:gutter="0"/>
          <w:cols w:space="720" w:num="1"/>
        </w:sectPr>
      </w:pPr>
    </w:p>
    <w:p>
      <w:pPr>
        <w:pStyle w:val="4"/>
        <w:rPr>
          <w:lang w:eastAsia="zh-CN"/>
        </w:rPr>
      </w:pPr>
    </w:p>
    <w:p>
      <w:pPr>
        <w:pStyle w:val="4"/>
        <w:rPr>
          <w:lang w:eastAsia="zh-CN"/>
        </w:rPr>
      </w:pPr>
    </w:p>
    <w:p>
      <w:pPr>
        <w:pStyle w:val="4"/>
        <w:rPr>
          <w:lang w:eastAsia="zh-CN"/>
        </w:rPr>
      </w:pPr>
    </w:p>
    <w:p>
      <w:pPr>
        <w:pStyle w:val="4"/>
        <w:rPr>
          <w:lang w:eastAsia="zh-CN"/>
        </w:rPr>
      </w:pPr>
    </w:p>
    <w:p>
      <w:pPr>
        <w:pStyle w:val="4"/>
        <w:spacing w:before="4"/>
        <w:rPr>
          <w:sz w:val="17"/>
          <w:lang w:eastAsia="zh-CN"/>
        </w:rPr>
      </w:pPr>
    </w:p>
    <w:p>
      <w:pPr>
        <w:pStyle w:val="3"/>
        <w:spacing w:before="0"/>
        <w:rPr>
          <w:lang w:eastAsia="zh-CN"/>
        </w:rPr>
      </w:pPr>
      <w:r>
        <w:rPr>
          <w:lang w:eastAsia="zh-CN"/>
        </w:rPr>
        <w:t>使用说明：</w:t>
      </w:r>
      <w:r>
        <w:rPr>
          <w:w w:val="99"/>
          <w:lang w:eastAsia="zh-CN"/>
        </w:rPr>
        <w:t xml:space="preserve"> </w:t>
      </w:r>
    </w:p>
    <w:p>
      <w:pPr>
        <w:pStyle w:val="4"/>
        <w:spacing w:before="131" w:line="345" w:lineRule="auto"/>
        <w:ind w:left="120" w:right="1036" w:firstLine="540"/>
        <w:jc w:val="right"/>
        <w:rPr>
          <w:lang w:eastAsia="zh-CN"/>
        </w:rPr>
      </w:pPr>
      <w:r>
        <w:rPr>
          <w:lang w:eastAsia="zh-CN"/>
        </w:rPr>
        <w:br w:type="column"/>
      </w:r>
      <w:r>
        <w:rPr>
          <w:lang w:eastAsia="zh-CN"/>
        </w:rPr>
        <w:t xml:space="preserve">xxx 公司 2020 年 月 日 </w:t>
      </w:r>
    </w:p>
    <w:p>
      <w:pPr>
        <w:pStyle w:val="4"/>
        <w:spacing w:line="303" w:lineRule="exact"/>
        <w:ind w:right="1036"/>
        <w:jc w:val="right"/>
        <w:rPr>
          <w:lang w:eastAsia="zh-CN"/>
        </w:rPr>
      </w:pPr>
      <w:r>
        <w:rPr>
          <w:lang w:eastAsia="zh-CN"/>
        </w:rPr>
        <w:t xml:space="preserve"> </w:t>
      </w:r>
    </w:p>
    <w:p>
      <w:pPr>
        <w:spacing w:line="303" w:lineRule="exact"/>
        <w:jc w:val="right"/>
        <w:rPr>
          <w:lang w:eastAsia="zh-CN"/>
        </w:rPr>
        <w:sectPr>
          <w:type w:val="continuous"/>
          <w:pgSz w:w="11910" w:h="16840"/>
          <w:pgMar w:top="1380" w:right="640" w:bottom="280" w:left="1680" w:header="720" w:footer="720" w:gutter="0"/>
          <w:cols w:equalWidth="0" w:num="2">
            <w:col w:w="1486" w:space="5322"/>
            <w:col w:w="2782"/>
          </w:cols>
        </w:sectPr>
      </w:pPr>
    </w:p>
    <w:p>
      <w:pPr>
        <w:pStyle w:val="4"/>
        <w:spacing w:before="134"/>
        <w:ind w:left="120"/>
        <w:rPr>
          <w:lang w:eastAsia="zh-CN"/>
        </w:rPr>
      </w:pPr>
      <w:r>
        <w:rPr>
          <w:lang w:eastAsia="zh-CN"/>
        </w:rPr>
        <w:t xml:space="preserve">1、本文书用于公司因疫情防控及实际经营情况无法在短时期内复工时使用。 </w:t>
      </w:r>
    </w:p>
    <w:p>
      <w:pPr>
        <w:pStyle w:val="4"/>
        <w:spacing w:before="132"/>
        <w:ind w:left="120"/>
        <w:rPr>
          <w:lang w:eastAsia="zh-CN"/>
        </w:rPr>
      </w:pPr>
      <w:r>
        <w:rPr>
          <w:lang w:eastAsia="zh-CN"/>
        </w:rPr>
        <w:t xml:space="preserve">2、本文书中涉及的待岗期间的待遇，根据相应地区规定执行。 </w:t>
      </w:r>
    </w:p>
    <w:p>
      <w:pPr>
        <w:pStyle w:val="4"/>
        <w:spacing w:before="131" w:line="343" w:lineRule="auto"/>
        <w:ind w:left="120" w:right="1157"/>
        <w:jc w:val="both"/>
        <w:rPr>
          <w:lang w:eastAsia="zh-CN"/>
        </w:rPr>
      </w:pPr>
      <w:r>
        <w:rPr>
          <w:lang w:eastAsia="zh-CN"/>
        </w:rPr>
        <w:t>3</w:t>
      </w:r>
      <w:r>
        <w:rPr>
          <w:spacing w:val="-1"/>
          <w:lang w:eastAsia="zh-CN"/>
        </w:rPr>
        <w:t>、通知应加盖公司公章并向员工送达。因疫情不宜直接送达通知的，可采用企</w:t>
      </w: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lang w:eastAsia="zh-CN"/>
        </w:rPr>
        <w:t xml:space="preserve">送，并要求员工回复确认收到文件，以便保存告知证据。 </w:t>
      </w: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spacing w:before="11"/>
        <w:rPr>
          <w:sz w:val="27"/>
          <w:lang w:eastAsia="zh-CN"/>
        </w:rPr>
      </w:pPr>
    </w:p>
    <w:p>
      <w:pPr>
        <w:pStyle w:val="4"/>
        <w:spacing w:before="1"/>
        <w:ind w:left="120"/>
        <w:rPr>
          <w:lang w:eastAsia="zh-CN"/>
        </w:rPr>
      </w:pPr>
      <w:r>
        <w:rPr>
          <w:lang w:eastAsia="zh-CN"/>
        </w:rPr>
        <w:t xml:space="preserve"> </w:t>
      </w:r>
    </w:p>
    <w:p>
      <w:pPr>
        <w:pStyle w:val="4"/>
        <w:spacing w:before="131"/>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3"/>
        <w:ind w:left="120"/>
        <w:rPr>
          <w:lang w:eastAsia="zh-CN"/>
        </w:rPr>
      </w:pPr>
      <w:r>
        <w:rPr>
          <w:lang w:eastAsia="zh-CN"/>
        </w:rPr>
        <w:t xml:space="preserve"> </w:t>
      </w:r>
    </w:p>
    <w:p>
      <w:pPr>
        <w:rPr>
          <w:lang w:eastAsia="zh-CN"/>
        </w:rPr>
        <w:sectPr>
          <w:type w:val="continuous"/>
          <w:pgSz w:w="11910" w:h="16840"/>
          <w:pgMar w:top="1380" w:right="640" w:bottom="280" w:left="1680" w:header="720" w:footer="720" w:gutter="0"/>
          <w:cols w:space="720" w:num="1"/>
        </w:sectPr>
      </w:pPr>
    </w:p>
    <w:p>
      <w:pPr>
        <w:pStyle w:val="4"/>
        <w:rPr>
          <w:lang w:eastAsia="zh-CN"/>
        </w:rPr>
      </w:pPr>
    </w:p>
    <w:p>
      <w:pPr>
        <w:pStyle w:val="4"/>
        <w:spacing w:before="9"/>
        <w:rPr>
          <w:sz w:val="22"/>
          <w:lang w:eastAsia="zh-CN"/>
        </w:rPr>
      </w:pPr>
    </w:p>
    <w:p>
      <w:pPr>
        <w:pStyle w:val="4"/>
        <w:ind w:left="120"/>
        <w:rPr>
          <w:lang w:eastAsia="zh-CN"/>
        </w:rPr>
      </w:pPr>
      <w:r>
        <w:rPr>
          <w:u w:val="single"/>
          <w:lang w:eastAsia="zh-CN"/>
        </w:rPr>
        <w:t xml:space="preserve">         </w:t>
      </w:r>
      <w:r>
        <w:rPr>
          <w:lang w:eastAsia="zh-CN"/>
        </w:rPr>
        <w:t xml:space="preserve">公司： </w:t>
      </w:r>
    </w:p>
    <w:p>
      <w:pPr>
        <w:pStyle w:val="2"/>
        <w:ind w:left="120"/>
        <w:rPr>
          <w:lang w:eastAsia="zh-CN"/>
        </w:rPr>
      </w:pPr>
      <w:r>
        <w:rPr>
          <w:b w:val="0"/>
          <w:lang w:eastAsia="zh-CN"/>
        </w:rPr>
        <w:br w:type="column"/>
      </w:r>
      <w:r>
        <w:rPr>
          <w:lang w:eastAsia="zh-CN"/>
        </w:rPr>
        <w:t>待岗确认书</w:t>
      </w:r>
      <w:r>
        <w:rPr>
          <w:w w:val="99"/>
          <w:lang w:eastAsia="zh-CN"/>
        </w:rPr>
        <w:t xml:space="preserve"> </w:t>
      </w:r>
    </w:p>
    <w:p>
      <w:pPr>
        <w:rPr>
          <w:lang w:eastAsia="zh-CN"/>
        </w:rPr>
        <w:sectPr>
          <w:pgSz w:w="11910" w:h="16840"/>
          <w:pgMar w:top="1380" w:right="640" w:bottom="1200" w:left="1680" w:header="879" w:footer="1004" w:gutter="0"/>
          <w:cols w:equalWidth="0" w:num="2">
            <w:col w:w="2082" w:space="1169"/>
            <w:col w:w="6339"/>
          </w:cols>
        </w:sectPr>
      </w:pPr>
    </w:p>
    <w:p>
      <w:pPr>
        <w:pStyle w:val="4"/>
        <w:spacing w:before="134"/>
        <w:ind w:left="600"/>
        <w:rPr>
          <w:lang w:eastAsia="zh-CN"/>
        </w:rPr>
      </w:pPr>
      <w:r>
        <w:rPr>
          <w:lang w:eastAsia="zh-CN"/>
        </w:rPr>
        <w:t xml:space="preserve">本人已经收到公司作出的《待岗通知书》，本人知悉并同意此安排。 </w:t>
      </w:r>
    </w:p>
    <w:p>
      <w:pPr>
        <w:pStyle w:val="4"/>
        <w:spacing w:before="132" w:line="343" w:lineRule="auto"/>
        <w:ind w:left="120" w:right="1159" w:firstLine="479"/>
        <w:jc w:val="both"/>
        <w:rPr>
          <w:lang w:eastAsia="zh-CN"/>
        </w:rPr>
      </w:pPr>
      <w:r>
        <w:rPr>
          <w:spacing w:val="-7"/>
          <w:lang w:eastAsia="zh-CN"/>
        </w:rPr>
        <w:t>待岗期间，本人承诺积极配合所在社区</w:t>
      </w:r>
      <w:r>
        <w:rPr>
          <w:lang w:eastAsia="zh-CN"/>
        </w:rPr>
        <w:t>（村</w:t>
      </w:r>
      <w:r>
        <w:rPr>
          <w:spacing w:val="-24"/>
          <w:lang w:eastAsia="zh-CN"/>
        </w:rPr>
        <w:t>）</w:t>
      </w:r>
      <w:r>
        <w:rPr>
          <w:spacing w:val="-4"/>
          <w:lang w:eastAsia="zh-CN"/>
        </w:rPr>
        <w:t>的防疫隔离要求，并注意自身</w:t>
      </w:r>
      <w:r>
        <w:rPr>
          <w:spacing w:val="-9"/>
          <w:lang w:eastAsia="zh-CN"/>
        </w:rPr>
        <w:t>身体健康及个人安全。同时，保证手机、电脑等通讯工具的畅通，及时查收电子</w:t>
      </w:r>
      <w:r>
        <w:rPr>
          <w:lang w:eastAsia="zh-CN"/>
        </w:rPr>
        <w:t xml:space="preserve">邮件，以保证及时关注并了解公司的相关通知。 </w:t>
      </w:r>
    </w:p>
    <w:p>
      <w:pPr>
        <w:pStyle w:val="4"/>
        <w:spacing w:before="1" w:line="343" w:lineRule="auto"/>
        <w:ind w:left="600" w:right="4063"/>
        <w:rPr>
          <w:lang w:eastAsia="zh-CN"/>
        </w:rPr>
      </w:pPr>
      <w:r>
        <w:rPr>
          <w:lang w:eastAsia="zh-CN"/>
        </w:rPr>
        <w:t xml:space="preserve">本人确认待岗期间的有效通信方式及地址为： 联系电话： </w:t>
      </w:r>
    </w:p>
    <w:p>
      <w:pPr>
        <w:pStyle w:val="4"/>
        <w:spacing w:before="1"/>
        <w:ind w:left="600"/>
        <w:rPr>
          <w:lang w:eastAsia="zh-CN"/>
        </w:rPr>
      </w:pPr>
      <w:r>
        <w:rPr>
          <w:lang w:eastAsia="zh-CN"/>
        </w:rPr>
        <w:t xml:space="preserve">现住址： </w:t>
      </w:r>
    </w:p>
    <w:p>
      <w:pPr>
        <w:pStyle w:val="4"/>
        <w:spacing w:before="132"/>
        <w:ind w:left="600"/>
        <w:rPr>
          <w:lang w:eastAsia="zh-CN"/>
        </w:rPr>
      </w:pPr>
      <w:r>
        <w:rPr>
          <w:lang w:eastAsia="zh-CN"/>
        </w:rPr>
        <w:t xml:space="preserve">紧急联系人：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员工(签字按手印):             </w:t>
      </w:r>
    </w:p>
    <w:p>
      <w:pPr>
        <w:pStyle w:val="4"/>
        <w:spacing w:before="132"/>
        <w:ind w:left="120"/>
        <w:rPr>
          <w:lang w:eastAsia="zh-CN"/>
        </w:rPr>
      </w:pPr>
      <w:r>
        <w:rPr>
          <w:lang w:eastAsia="zh-CN"/>
        </w:rPr>
        <w:t xml:space="preserve">                                                2020 年 月 日 </w:t>
      </w:r>
    </w:p>
    <w:p>
      <w:pPr>
        <w:pStyle w:val="4"/>
        <w:spacing w:before="131"/>
        <w:ind w:left="4273"/>
        <w:rPr>
          <w:lang w:eastAsia="zh-CN"/>
        </w:rPr>
      </w:pPr>
      <w:r>
        <w:rPr>
          <w:lang w:eastAsia="zh-CN"/>
        </w:rPr>
        <w:t xml:space="preserve"> </w:t>
      </w:r>
    </w:p>
    <w:p>
      <w:pPr>
        <w:pStyle w:val="3"/>
        <w:rPr>
          <w:lang w:eastAsia="zh-CN"/>
        </w:rPr>
      </w:pPr>
      <w:r>
        <w:rPr>
          <w:lang w:eastAsia="zh-CN"/>
        </w:rPr>
        <w:t>使用说明：</w:t>
      </w:r>
      <w:r>
        <w:rPr>
          <w:w w:val="99"/>
          <w:lang w:eastAsia="zh-CN"/>
        </w:rPr>
        <w:t xml:space="preserve"> </w:t>
      </w:r>
    </w:p>
    <w:p>
      <w:pPr>
        <w:pStyle w:val="4"/>
        <w:spacing w:before="133"/>
        <w:ind w:left="120"/>
        <w:rPr>
          <w:lang w:eastAsia="zh-CN"/>
        </w:rPr>
      </w:pPr>
      <w:r>
        <w:rPr>
          <w:lang w:eastAsia="zh-CN"/>
        </w:rPr>
        <w:t xml:space="preserve">1、本文书用于公司因疫情防控需要通知待岗时员工对此进行回复确认时使用。 </w:t>
      </w:r>
    </w:p>
    <w:p>
      <w:pPr>
        <w:pStyle w:val="4"/>
        <w:spacing w:before="131"/>
        <w:ind w:left="120"/>
        <w:rPr>
          <w:lang w:eastAsia="zh-CN"/>
        </w:rPr>
      </w:pPr>
      <w:r>
        <w:rPr>
          <w:lang w:eastAsia="zh-CN"/>
        </w:rPr>
        <w:t xml:space="preserve">2、员工的书面回复非常重要，建议企业能进行证据保存。 </w:t>
      </w:r>
    </w:p>
    <w:p>
      <w:pPr>
        <w:pStyle w:val="4"/>
        <w:spacing w:before="134"/>
        <w:ind w:left="600"/>
        <w:rPr>
          <w:lang w:eastAsia="zh-CN"/>
        </w:rPr>
      </w:pPr>
      <w:r>
        <w:rPr>
          <w:lang w:eastAsia="zh-CN"/>
        </w:rPr>
        <w:t xml:space="preserve"> </w:t>
      </w:r>
    </w:p>
    <w:p>
      <w:pPr>
        <w:rPr>
          <w:lang w:eastAsia="zh-CN"/>
        </w:rPr>
        <w:sectPr>
          <w:type w:val="continuous"/>
          <w:pgSz w:w="11910" w:h="16840"/>
          <w:pgMar w:top="1380" w:right="640" w:bottom="280" w:left="1680" w:header="720" w:footer="720" w:gutter="0"/>
          <w:cols w:space="720" w:num="1"/>
        </w:sectPr>
      </w:pPr>
    </w:p>
    <w:p>
      <w:pPr>
        <w:pStyle w:val="4"/>
        <w:spacing w:before="1"/>
        <w:rPr>
          <w:sz w:val="26"/>
          <w:lang w:eastAsia="zh-CN"/>
        </w:rPr>
      </w:pPr>
    </w:p>
    <w:p>
      <w:pPr>
        <w:pStyle w:val="2"/>
        <w:spacing w:before="50"/>
        <w:ind w:left="1514"/>
        <w:rPr>
          <w:lang w:eastAsia="zh-CN"/>
        </w:rPr>
      </w:pPr>
      <w:r>
        <w:rPr>
          <w:lang w:eastAsia="zh-CN"/>
        </w:rPr>
        <w:t>XX 公司工作场所疫情防控措施方案</w:t>
      </w:r>
      <w:r>
        <w:rPr>
          <w:w w:val="99"/>
          <w:lang w:eastAsia="zh-CN"/>
        </w:rPr>
        <w:t xml:space="preserve"> </w:t>
      </w:r>
    </w:p>
    <w:p>
      <w:pPr>
        <w:pStyle w:val="4"/>
        <w:spacing w:before="2"/>
        <w:rPr>
          <w:b/>
          <w:sz w:val="32"/>
          <w:lang w:eastAsia="zh-CN"/>
        </w:rPr>
      </w:pPr>
    </w:p>
    <w:p>
      <w:pPr>
        <w:pStyle w:val="4"/>
        <w:ind w:left="120"/>
        <w:rPr>
          <w:lang w:eastAsia="zh-CN"/>
        </w:rPr>
      </w:pPr>
      <w:r>
        <w:rPr>
          <w:lang w:eastAsia="zh-CN"/>
        </w:rPr>
        <w:t xml:space="preserve"> </w:t>
      </w:r>
    </w:p>
    <w:p>
      <w:pPr>
        <w:pStyle w:val="4"/>
        <w:spacing w:before="132"/>
        <w:ind w:left="120"/>
        <w:rPr>
          <w:lang w:eastAsia="zh-CN"/>
        </w:rPr>
      </w:pPr>
      <w:r>
        <w:rPr>
          <w:lang w:eastAsia="zh-CN"/>
        </w:rPr>
        <w:t xml:space="preserve">致公司全体员工： </w:t>
      </w:r>
    </w:p>
    <w:p>
      <w:pPr>
        <w:pStyle w:val="4"/>
        <w:spacing w:before="132" w:line="345" w:lineRule="auto"/>
        <w:ind w:left="120" w:right="1150" w:firstLine="479"/>
        <w:rPr>
          <w:lang w:eastAsia="zh-CN"/>
        </w:rPr>
      </w:pPr>
      <w:r>
        <w:rPr>
          <w:lang w:eastAsia="zh-CN"/>
        </w:rPr>
        <w:t xml:space="preserve">为做好新型冠状病毒感染的肺炎疫情防控工作，严防疫情进一步扩散和传播，现就做好工作场所疫情防控措施提出如下要求： </w:t>
      </w:r>
    </w:p>
    <w:p>
      <w:pPr>
        <w:pStyle w:val="11"/>
        <w:numPr>
          <w:ilvl w:val="0"/>
          <w:numId w:val="2"/>
        </w:numPr>
        <w:tabs>
          <w:tab w:val="left" w:pos="842"/>
        </w:tabs>
        <w:spacing w:line="343" w:lineRule="auto"/>
        <w:ind w:right="1157" w:firstLine="479"/>
        <w:jc w:val="both"/>
        <w:rPr>
          <w:sz w:val="24"/>
          <w:lang w:eastAsia="zh-CN"/>
        </w:rPr>
      </w:pPr>
      <w:r>
        <w:rPr>
          <w:sz w:val="24"/>
          <w:lang w:eastAsia="zh-CN"/>
        </w:rPr>
        <w:t>工作人员要自行健康监测，若出现新型冠状病毒感染的可疑症状（</w:t>
      </w:r>
      <w:r>
        <w:rPr>
          <w:spacing w:val="-6"/>
          <w:sz w:val="24"/>
          <w:lang w:eastAsia="zh-CN"/>
        </w:rPr>
        <w:t>包括</w:t>
      </w:r>
      <w:r>
        <w:rPr>
          <w:spacing w:val="-11"/>
          <w:sz w:val="24"/>
          <w:lang w:eastAsia="zh-CN"/>
        </w:rPr>
        <w:t>发热、咳嗽、咽痛、胸闷、呼吸困难、乏力、恶心呕吐、腹泻、结膜炎、肌肉酸</w:t>
      </w:r>
      <w:r>
        <w:rPr>
          <w:sz w:val="24"/>
          <w:lang w:eastAsia="zh-CN"/>
        </w:rPr>
        <w:t xml:space="preserve">痛等），应立即向公司主管或领导反映，不要带病上班。 </w:t>
      </w:r>
    </w:p>
    <w:p>
      <w:pPr>
        <w:pStyle w:val="11"/>
        <w:numPr>
          <w:ilvl w:val="0"/>
          <w:numId w:val="2"/>
        </w:numPr>
        <w:tabs>
          <w:tab w:val="left" w:pos="842"/>
        </w:tabs>
        <w:ind w:left="841" w:hanging="242"/>
        <w:rPr>
          <w:sz w:val="24"/>
          <w:lang w:eastAsia="zh-CN"/>
        </w:rPr>
      </w:pPr>
      <w:r>
        <w:rPr>
          <w:sz w:val="24"/>
          <w:lang w:eastAsia="zh-CN"/>
        </w:rPr>
        <w:t xml:space="preserve">若发现新型冠状病毒感染的可疑症状者，工作人员应要求其离开。 </w:t>
      </w:r>
    </w:p>
    <w:p>
      <w:pPr>
        <w:pStyle w:val="11"/>
        <w:numPr>
          <w:ilvl w:val="0"/>
          <w:numId w:val="2"/>
        </w:numPr>
        <w:tabs>
          <w:tab w:val="left" w:pos="842"/>
        </w:tabs>
        <w:spacing w:before="128"/>
        <w:ind w:left="841" w:hanging="242"/>
        <w:rPr>
          <w:sz w:val="24"/>
        </w:rPr>
      </w:pPr>
      <w:r>
        <w:rPr>
          <w:sz w:val="24"/>
        </w:rPr>
        <w:t xml:space="preserve">公用物品及公共接触物品或部位要定期清洗和消毒。 </w:t>
      </w:r>
    </w:p>
    <w:p>
      <w:pPr>
        <w:pStyle w:val="11"/>
        <w:numPr>
          <w:ilvl w:val="0"/>
          <w:numId w:val="2"/>
        </w:numPr>
        <w:tabs>
          <w:tab w:val="left" w:pos="842"/>
        </w:tabs>
        <w:spacing w:before="134" w:line="343" w:lineRule="auto"/>
        <w:ind w:right="1160" w:firstLine="479"/>
        <w:rPr>
          <w:sz w:val="24"/>
          <w:lang w:eastAsia="zh-CN"/>
        </w:rPr>
      </w:pPr>
      <w:r>
        <w:rPr>
          <w:spacing w:val="-1"/>
          <w:sz w:val="24"/>
          <w:lang w:eastAsia="zh-CN"/>
        </w:rPr>
        <w:t>保持办公场所内空气流通。保证单体空调或排气扇运转正常，不得使用</w:t>
      </w:r>
      <w:r>
        <w:rPr>
          <w:sz w:val="24"/>
          <w:lang w:eastAsia="zh-CN"/>
        </w:rPr>
        <w:t xml:space="preserve">新风系统和中央空调，定期清洗空调滤网，加强开窗通风换气。 </w:t>
      </w:r>
    </w:p>
    <w:p>
      <w:pPr>
        <w:pStyle w:val="11"/>
        <w:numPr>
          <w:ilvl w:val="0"/>
          <w:numId w:val="2"/>
        </w:numPr>
        <w:tabs>
          <w:tab w:val="left" w:pos="842"/>
        </w:tabs>
        <w:spacing w:line="306" w:lineRule="exact"/>
        <w:ind w:left="841" w:hanging="242"/>
        <w:rPr>
          <w:sz w:val="24"/>
          <w:lang w:eastAsia="zh-CN"/>
        </w:rPr>
      </w:pPr>
      <w:r>
        <w:rPr>
          <w:spacing w:val="-11"/>
          <w:sz w:val="24"/>
          <w:lang w:eastAsia="zh-CN"/>
        </w:rPr>
        <w:t>洗手间要配备足够的洗手液、消毒液，保证水龙头等供水设施正常工作。</w:t>
      </w:r>
      <w:r>
        <w:rPr>
          <w:sz w:val="24"/>
          <w:lang w:eastAsia="zh-CN"/>
        </w:rPr>
        <w:t xml:space="preserve"> </w:t>
      </w:r>
    </w:p>
    <w:p>
      <w:pPr>
        <w:pStyle w:val="11"/>
        <w:numPr>
          <w:ilvl w:val="0"/>
          <w:numId w:val="2"/>
        </w:numPr>
        <w:tabs>
          <w:tab w:val="left" w:pos="842"/>
        </w:tabs>
        <w:spacing w:before="135"/>
        <w:ind w:left="841" w:hanging="242"/>
        <w:rPr>
          <w:sz w:val="24"/>
          <w:lang w:eastAsia="zh-CN"/>
        </w:rPr>
      </w:pPr>
      <w:r>
        <w:rPr>
          <w:sz w:val="24"/>
          <w:lang w:eastAsia="zh-CN"/>
        </w:rPr>
        <w:t xml:space="preserve">保持环境卫生清洁，及时清理垃圾。 </w:t>
      </w:r>
    </w:p>
    <w:p>
      <w:pPr>
        <w:pStyle w:val="11"/>
        <w:numPr>
          <w:ilvl w:val="0"/>
          <w:numId w:val="2"/>
        </w:numPr>
        <w:tabs>
          <w:tab w:val="left" w:pos="842"/>
        </w:tabs>
        <w:spacing w:before="131"/>
        <w:ind w:left="841" w:hanging="242"/>
        <w:rPr>
          <w:sz w:val="24"/>
          <w:lang w:eastAsia="zh-CN"/>
        </w:rPr>
      </w:pPr>
      <w:r>
        <w:rPr>
          <w:sz w:val="24"/>
          <w:lang w:eastAsia="zh-CN"/>
        </w:rPr>
        <w:t xml:space="preserve">尽量减少聚集活动（如会议、培训、聚餐、聚会等）。 </w:t>
      </w:r>
    </w:p>
    <w:p>
      <w:pPr>
        <w:pStyle w:val="11"/>
        <w:numPr>
          <w:ilvl w:val="0"/>
          <w:numId w:val="2"/>
        </w:numPr>
        <w:tabs>
          <w:tab w:val="left" w:pos="842"/>
        </w:tabs>
        <w:spacing w:before="132" w:line="343" w:lineRule="auto"/>
        <w:ind w:right="1159" w:firstLine="479"/>
        <w:jc w:val="both"/>
        <w:rPr>
          <w:sz w:val="24"/>
          <w:lang w:eastAsia="zh-CN"/>
        </w:rPr>
      </w:pPr>
      <w:r>
        <w:rPr>
          <w:spacing w:val="-1"/>
          <w:sz w:val="24"/>
          <w:lang w:eastAsia="zh-CN"/>
        </w:rPr>
        <w:t>做好场所清洁和消毒，以清洁为主，预防性消毒为辅，环境物体表面可</w:t>
      </w:r>
      <w:r>
        <w:rPr>
          <w:spacing w:val="-7"/>
          <w:sz w:val="24"/>
          <w:lang w:eastAsia="zh-CN"/>
        </w:rPr>
        <w:t>采用含氯消毒剂消毒，受到污染随时清洁消毒，勿遗漏电梯间、宿舍、员工交通</w:t>
      </w:r>
      <w:r>
        <w:rPr>
          <w:sz w:val="24"/>
          <w:lang w:eastAsia="zh-CN"/>
        </w:rPr>
        <w:t xml:space="preserve">车等区域。 </w:t>
      </w:r>
    </w:p>
    <w:p>
      <w:pPr>
        <w:pStyle w:val="11"/>
        <w:numPr>
          <w:ilvl w:val="0"/>
          <w:numId w:val="2"/>
        </w:numPr>
        <w:tabs>
          <w:tab w:val="left" w:pos="842"/>
        </w:tabs>
        <w:spacing w:before="1" w:line="345" w:lineRule="auto"/>
        <w:ind w:right="1160" w:firstLine="479"/>
        <w:rPr>
          <w:sz w:val="24"/>
          <w:lang w:eastAsia="zh-CN"/>
        </w:rPr>
      </w:pPr>
      <w:r>
        <w:rPr>
          <w:spacing w:val="-1"/>
          <w:sz w:val="24"/>
          <w:lang w:eastAsia="zh-CN"/>
        </w:rPr>
        <w:t>员工应当佩戴防护口罩，在电梯间、食堂、通勤公交工具内、下班后进</w:t>
      </w:r>
      <w:r>
        <w:rPr>
          <w:sz w:val="24"/>
          <w:lang w:eastAsia="zh-CN"/>
        </w:rPr>
        <w:t xml:space="preserve">入公共场所也要佩戴。 </w:t>
      </w:r>
    </w:p>
    <w:p>
      <w:pPr>
        <w:pStyle w:val="11"/>
        <w:numPr>
          <w:ilvl w:val="0"/>
          <w:numId w:val="2"/>
        </w:numPr>
        <w:tabs>
          <w:tab w:val="left" w:pos="962"/>
        </w:tabs>
        <w:spacing w:line="343" w:lineRule="auto"/>
        <w:ind w:right="1157" w:firstLine="479"/>
        <w:rPr>
          <w:sz w:val="24"/>
          <w:lang w:eastAsia="zh-CN"/>
        </w:rPr>
      </w:pPr>
      <w:r>
        <w:rPr>
          <w:spacing w:val="-11"/>
          <w:sz w:val="24"/>
          <w:lang w:eastAsia="zh-CN"/>
        </w:rPr>
        <w:t>尽量不要外出，自驾、步行或骑行上下班，如须乘坐公共交通则全程佩</w:t>
      </w:r>
      <w:r>
        <w:rPr>
          <w:sz w:val="24"/>
          <w:lang w:eastAsia="zh-CN"/>
        </w:rPr>
        <w:t xml:space="preserve">戴口罩。 </w:t>
      </w:r>
    </w:p>
    <w:p>
      <w:pPr>
        <w:pStyle w:val="11"/>
        <w:numPr>
          <w:ilvl w:val="0"/>
          <w:numId w:val="2"/>
        </w:numPr>
        <w:tabs>
          <w:tab w:val="left" w:pos="962"/>
        </w:tabs>
        <w:spacing w:line="343" w:lineRule="auto"/>
        <w:ind w:right="1157" w:firstLine="479"/>
        <w:jc w:val="both"/>
        <w:rPr>
          <w:sz w:val="24"/>
          <w:lang w:eastAsia="zh-CN"/>
        </w:rPr>
      </w:pPr>
      <w:r>
        <w:rPr>
          <w:spacing w:val="-6"/>
          <w:sz w:val="24"/>
          <w:lang w:eastAsia="zh-CN"/>
        </w:rPr>
        <w:t>减少直接接触公共场所的公共物品和部位；从公共场所返回、咳嗽用手</w:t>
      </w:r>
      <w:r>
        <w:rPr>
          <w:spacing w:val="-11"/>
          <w:sz w:val="24"/>
          <w:lang w:eastAsia="zh-CN"/>
        </w:rPr>
        <w:t>捂之后、饭前便后，用洗手液或香皂洗手，流水冲洗，或者使用含酒精成分的免</w:t>
      </w:r>
      <w:r>
        <w:rPr>
          <w:spacing w:val="-10"/>
          <w:sz w:val="24"/>
          <w:lang w:eastAsia="zh-CN"/>
        </w:rPr>
        <w:t>洗洗手液；不确定手是否清洁时，避免用手接触口鼻眼；打喷嚏或咳嗽时用手肘</w:t>
      </w:r>
      <w:r>
        <w:rPr>
          <w:sz w:val="24"/>
          <w:lang w:eastAsia="zh-CN"/>
        </w:rPr>
        <w:t xml:space="preserve">衣服遮住口鼻，不随地吐痰。 </w:t>
      </w:r>
    </w:p>
    <w:p>
      <w:pPr>
        <w:pStyle w:val="11"/>
        <w:numPr>
          <w:ilvl w:val="0"/>
          <w:numId w:val="2"/>
        </w:numPr>
        <w:tabs>
          <w:tab w:val="left" w:pos="1082"/>
        </w:tabs>
        <w:spacing w:line="343" w:lineRule="auto"/>
        <w:ind w:right="1157" w:firstLine="479"/>
        <w:rPr>
          <w:sz w:val="24"/>
          <w:lang w:eastAsia="zh-CN"/>
        </w:rPr>
      </w:pPr>
      <w:r>
        <w:rPr>
          <w:spacing w:val="-6"/>
          <w:sz w:val="24"/>
          <w:lang w:eastAsia="zh-CN"/>
        </w:rPr>
        <w:t>做好节后复工人员登记，包括返工交通工具、日期、班次、假期停留和</w:t>
      </w:r>
      <w:r>
        <w:rPr>
          <w:sz w:val="24"/>
          <w:lang w:eastAsia="zh-CN"/>
        </w:rPr>
        <w:t xml:space="preserve">聚会情况等。 </w:t>
      </w:r>
    </w:p>
    <w:p>
      <w:pPr>
        <w:pStyle w:val="11"/>
        <w:numPr>
          <w:ilvl w:val="0"/>
          <w:numId w:val="2"/>
        </w:numPr>
        <w:tabs>
          <w:tab w:val="left" w:pos="962"/>
        </w:tabs>
        <w:ind w:left="961" w:hanging="362"/>
        <w:rPr>
          <w:sz w:val="24"/>
          <w:lang w:eastAsia="zh-CN"/>
        </w:rPr>
      </w:pPr>
      <w:r>
        <w:rPr>
          <w:spacing w:val="-7"/>
          <w:sz w:val="24"/>
          <w:lang w:eastAsia="zh-CN"/>
        </w:rPr>
        <w:t>对所有工作人员实行健康监测，若出现发热、乏力等疑似新型冠状病毒</w:t>
      </w:r>
    </w:p>
    <w:p>
      <w:pPr>
        <w:rPr>
          <w:sz w:val="24"/>
          <w:lang w:eastAsia="zh-CN"/>
        </w:rPr>
        <w:sectPr>
          <w:headerReference r:id="rId10" w:type="default"/>
          <w:footerReference r:id="rId11" w:type="default"/>
          <w:pgSz w:w="11910" w:h="16840"/>
          <w:pgMar w:top="1580" w:right="640" w:bottom="1200" w:left="1680" w:header="0" w:footer="1004" w:gutter="0"/>
          <w:pgNumType w:start="18"/>
          <w:cols w:space="720" w:num="1"/>
        </w:sectPr>
      </w:pPr>
    </w:p>
    <w:p>
      <w:pPr>
        <w:pStyle w:val="4"/>
        <w:spacing w:before="96" w:line="343" w:lineRule="auto"/>
        <w:ind w:left="120" w:right="1158"/>
        <w:jc w:val="both"/>
        <w:rPr>
          <w:lang w:eastAsia="zh-CN"/>
        </w:rPr>
      </w:pPr>
      <w:r>
        <w:rPr>
          <w:spacing w:val="-10"/>
          <w:lang w:eastAsia="zh-CN"/>
        </w:rPr>
        <w:t>感染的症状，不要带病上班，应主动戴上口罩及时就近就医，并尽量避免乘坐地</w:t>
      </w:r>
      <w:r>
        <w:rPr>
          <w:spacing w:val="-11"/>
          <w:lang w:eastAsia="zh-CN"/>
        </w:rPr>
        <w:t>铁、公共汽车等交通工具，避免前往人群密集的场所。严格落实“早发现、早筛</w:t>
      </w:r>
      <w:r>
        <w:rPr>
          <w:lang w:eastAsia="zh-CN"/>
        </w:rPr>
        <w:t xml:space="preserve">查、早报告、早隔离、早治疗”措施。 </w:t>
      </w:r>
    </w:p>
    <w:p>
      <w:pPr>
        <w:pStyle w:val="11"/>
        <w:numPr>
          <w:ilvl w:val="0"/>
          <w:numId w:val="2"/>
        </w:numPr>
        <w:tabs>
          <w:tab w:val="left" w:pos="962"/>
        </w:tabs>
        <w:spacing w:before="1"/>
        <w:ind w:left="961" w:hanging="362"/>
        <w:rPr>
          <w:sz w:val="24"/>
          <w:lang w:eastAsia="zh-CN"/>
        </w:rPr>
      </w:pPr>
      <w:r>
        <w:rPr>
          <w:sz w:val="24"/>
          <w:lang w:eastAsia="zh-CN"/>
        </w:rPr>
        <w:t xml:space="preserve">复工人员应配合测体温等医学检查以及必要情况下的隔离等措施。 </w:t>
      </w:r>
    </w:p>
    <w:p>
      <w:pPr>
        <w:pStyle w:val="11"/>
        <w:numPr>
          <w:ilvl w:val="0"/>
          <w:numId w:val="2"/>
        </w:numPr>
        <w:tabs>
          <w:tab w:val="left" w:pos="962"/>
        </w:tabs>
        <w:spacing w:before="134" w:line="343" w:lineRule="auto"/>
        <w:ind w:right="1041" w:firstLine="479"/>
        <w:rPr>
          <w:sz w:val="24"/>
          <w:lang w:eastAsia="zh-CN"/>
        </w:rPr>
      </w:pPr>
      <w:r>
        <w:rPr>
          <w:spacing w:val="-16"/>
          <w:sz w:val="24"/>
          <w:lang w:eastAsia="zh-CN"/>
        </w:rPr>
        <w:t>员工身体不适，建议先向公司医务室或定点医院电话、网络咨询，非急、</w:t>
      </w:r>
      <w:r>
        <w:rPr>
          <w:sz w:val="24"/>
          <w:lang w:eastAsia="zh-CN"/>
        </w:rPr>
        <w:t xml:space="preserve">重症少去或不去医院。 </w:t>
      </w:r>
    </w:p>
    <w:p>
      <w:pPr>
        <w:pStyle w:val="11"/>
        <w:numPr>
          <w:ilvl w:val="0"/>
          <w:numId w:val="2"/>
        </w:numPr>
        <w:tabs>
          <w:tab w:val="left" w:pos="962"/>
        </w:tabs>
        <w:spacing w:line="345" w:lineRule="auto"/>
        <w:ind w:right="1157" w:firstLine="479"/>
        <w:rPr>
          <w:sz w:val="24"/>
          <w:lang w:eastAsia="zh-CN"/>
        </w:rPr>
      </w:pPr>
      <w:r>
        <w:rPr>
          <w:spacing w:val="-10"/>
          <w:sz w:val="24"/>
          <w:lang w:eastAsia="zh-CN"/>
        </w:rPr>
        <w:t>加强宣传，普及疫情防控知识，培养员工形成良好的卫生习惯，做好防</w:t>
      </w:r>
      <w:r>
        <w:rPr>
          <w:sz w:val="24"/>
          <w:lang w:eastAsia="zh-CN"/>
        </w:rPr>
        <w:t xml:space="preserve">护指导。 </w:t>
      </w:r>
    </w:p>
    <w:p>
      <w:pPr>
        <w:pStyle w:val="4"/>
        <w:spacing w:before="6"/>
        <w:rPr>
          <w:sz w:val="21"/>
          <w:lang w:eastAsia="zh-CN"/>
        </w:rPr>
      </w:pPr>
    </w:p>
    <w:p>
      <w:pPr>
        <w:pStyle w:val="4"/>
        <w:spacing w:before="1" w:line="561" w:lineRule="auto"/>
        <w:ind w:left="6688" w:right="1036" w:firstLine="840"/>
        <w:jc w:val="right"/>
        <w:rPr>
          <w:lang w:eastAsia="zh-CN"/>
        </w:rPr>
      </w:pPr>
      <w:r>
        <w:rPr>
          <w:lang w:eastAsia="zh-CN"/>
        </w:rPr>
        <w:t xml:space="preserve">XXX 公司 2020 年 月 日 </w:t>
      </w:r>
    </w:p>
    <w:p>
      <w:pPr>
        <w:pStyle w:val="4"/>
        <w:rPr>
          <w:sz w:val="20"/>
          <w:lang w:eastAsia="zh-CN"/>
        </w:rPr>
      </w:pPr>
    </w:p>
    <w:p>
      <w:pPr>
        <w:pStyle w:val="4"/>
        <w:rPr>
          <w:sz w:val="20"/>
          <w:lang w:eastAsia="zh-CN"/>
        </w:rPr>
      </w:pPr>
    </w:p>
    <w:p>
      <w:pPr>
        <w:pStyle w:val="3"/>
        <w:spacing w:before="208"/>
        <w:rPr>
          <w:lang w:eastAsia="zh-CN"/>
        </w:rPr>
      </w:pPr>
      <w:r>
        <w:rPr>
          <w:lang w:eastAsia="zh-CN"/>
        </w:rPr>
        <w:t>使用说明：</w:t>
      </w:r>
      <w:r>
        <w:rPr>
          <w:w w:val="99"/>
          <w:lang w:eastAsia="zh-CN"/>
        </w:rPr>
        <w:t xml:space="preserve"> </w:t>
      </w:r>
    </w:p>
    <w:p>
      <w:pPr>
        <w:pStyle w:val="4"/>
        <w:spacing w:before="3"/>
        <w:rPr>
          <w:b/>
          <w:sz w:val="32"/>
          <w:lang w:eastAsia="zh-CN"/>
        </w:rPr>
      </w:pPr>
    </w:p>
    <w:p>
      <w:pPr>
        <w:pStyle w:val="4"/>
        <w:ind w:left="120"/>
        <w:rPr>
          <w:lang w:eastAsia="zh-CN"/>
        </w:rPr>
      </w:pPr>
      <w:r>
        <w:rPr>
          <w:lang w:eastAsia="zh-CN"/>
        </w:rPr>
        <w:t xml:space="preserve">1、本文书用于公司向全体员工通知在工作场所进行疫情防控的相关措施。 </w:t>
      </w:r>
    </w:p>
    <w:p>
      <w:pPr>
        <w:pStyle w:val="4"/>
        <w:spacing w:before="132" w:line="343" w:lineRule="auto"/>
        <w:ind w:left="120" w:right="1157"/>
        <w:jc w:val="both"/>
        <w:rPr>
          <w:b/>
          <w:lang w:eastAsia="zh-CN"/>
        </w:rPr>
      </w:pPr>
      <w:r>
        <w:rPr>
          <w:lang w:eastAsia="zh-CN"/>
        </w:rPr>
        <w:t>2、通知应加盖公司公章并向全体员工送达，因疫情不宜直接送达通知的，可采</w:t>
      </w:r>
      <w:r>
        <w:rPr>
          <w:spacing w:val="-12"/>
          <w:lang w:eastAsia="zh-CN"/>
        </w:rPr>
        <w:t xml:space="preserve">用企业 </w:t>
      </w:r>
      <w:r>
        <w:rPr>
          <w:lang w:eastAsia="zh-CN"/>
        </w:rPr>
        <w:t>OA</w:t>
      </w:r>
      <w:r>
        <w:rPr>
          <w:spacing w:val="-8"/>
          <w:lang w:eastAsia="zh-CN"/>
        </w:rPr>
        <w:t xml:space="preserve"> 系统、微信、电子邮箱、钉钉、短信、电话录音、视频录像等多种方</w:t>
      </w:r>
      <w:r>
        <w:rPr>
          <w:lang w:eastAsia="zh-CN"/>
        </w:rPr>
        <w:t>式发送，并要求员工回复确认收到文件，以便保存告知证据。</w:t>
      </w:r>
      <w:r>
        <w:rPr>
          <w:b/>
          <w:w w:val="99"/>
          <w:lang w:eastAsia="zh-CN"/>
        </w:rPr>
        <w:t xml:space="preserve"> </w:t>
      </w:r>
    </w:p>
    <w:p>
      <w:pPr>
        <w:pStyle w:val="4"/>
        <w:spacing w:line="343" w:lineRule="auto"/>
        <w:ind w:left="120" w:right="1159"/>
        <w:jc w:val="both"/>
        <w:rPr>
          <w:lang w:eastAsia="zh-CN"/>
        </w:rPr>
      </w:pPr>
      <w:r>
        <w:rPr>
          <w:lang w:eastAsia="zh-CN"/>
        </w:rPr>
        <w:t>3</w:t>
      </w:r>
      <w:r>
        <w:rPr>
          <w:spacing w:val="-1"/>
          <w:lang w:eastAsia="zh-CN"/>
        </w:rPr>
        <w:t>、公司可根据生产经营需要及实际情况需要进行相应增改，如涉及在家远程办</w:t>
      </w:r>
      <w:r>
        <w:rPr>
          <w:spacing w:val="-17"/>
          <w:lang w:eastAsia="zh-CN"/>
        </w:rPr>
        <w:t>公</w:t>
      </w:r>
      <w:r>
        <w:rPr>
          <w:lang w:eastAsia="zh-CN"/>
        </w:rPr>
        <w:t>（</w:t>
      </w:r>
      <w:r>
        <w:rPr>
          <w:spacing w:val="-6"/>
          <w:lang w:eastAsia="zh-CN"/>
        </w:rPr>
        <w:t>采用远程协同、视频会议、网络招聘、邮件等方式开展工作</w:t>
      </w:r>
      <w:r>
        <w:rPr>
          <w:spacing w:val="-17"/>
          <w:lang w:eastAsia="zh-CN"/>
        </w:rPr>
        <w:t>）</w:t>
      </w:r>
      <w:r>
        <w:rPr>
          <w:spacing w:val="-7"/>
          <w:lang w:eastAsia="zh-CN"/>
        </w:rPr>
        <w:t>、公司食堂的</w:t>
      </w:r>
      <w:r>
        <w:rPr>
          <w:spacing w:val="-10"/>
          <w:lang w:eastAsia="zh-CN"/>
        </w:rPr>
        <w:t>用餐</w:t>
      </w:r>
      <w:r>
        <w:rPr>
          <w:lang w:eastAsia="zh-CN"/>
        </w:rPr>
        <w:t>（</w:t>
      </w:r>
      <w:r>
        <w:rPr>
          <w:spacing w:val="-10"/>
          <w:lang w:eastAsia="zh-CN"/>
        </w:rPr>
        <w:t>建议：减少食堂集中用餐，可打包单独用餐、分多批次分散用餐，并做好</w:t>
      </w:r>
      <w:r>
        <w:rPr>
          <w:lang w:eastAsia="zh-CN"/>
        </w:rPr>
        <w:t xml:space="preserve">餐（饮）具消毒）等。 </w:t>
      </w:r>
    </w:p>
    <w:p>
      <w:pPr>
        <w:pStyle w:val="4"/>
        <w:spacing w:before="1"/>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4"/>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1"/>
        <w:ind w:left="120"/>
        <w:rPr>
          <w:lang w:eastAsia="zh-CN"/>
        </w:rPr>
      </w:pPr>
      <w:r>
        <w:rPr>
          <w:lang w:eastAsia="zh-CN"/>
        </w:rPr>
        <w:t xml:space="preserve"> </w:t>
      </w:r>
    </w:p>
    <w:p>
      <w:pPr>
        <w:rPr>
          <w:lang w:eastAsia="zh-CN"/>
        </w:rPr>
        <w:sectPr>
          <w:headerReference r:id="rId12" w:type="default"/>
          <w:footerReference r:id="rId13" w:type="default"/>
          <w:pgSz w:w="11910" w:h="16840"/>
          <w:pgMar w:top="1580" w:right="640" w:bottom="1200" w:left="1680" w:header="0" w:footer="1004" w:gutter="0"/>
          <w:pgNumType w:start="19"/>
          <w:cols w:space="720" w:num="1"/>
        </w:sectPr>
      </w:pPr>
    </w:p>
    <w:p>
      <w:pPr>
        <w:pStyle w:val="2"/>
        <w:spacing w:before="106"/>
        <w:ind w:left="658"/>
        <w:rPr>
          <w:lang w:eastAsia="zh-CN"/>
        </w:rPr>
      </w:pPr>
      <w:r>
        <w:rPr>
          <w:lang w:eastAsia="zh-CN"/>
        </w:rPr>
        <w:t>关于疫区返程员工先居家隔离后复工的建议书</w:t>
      </w:r>
      <w:r>
        <w:rPr>
          <w:w w:val="99"/>
          <w:lang w:eastAsia="zh-CN"/>
        </w:rPr>
        <w:t xml:space="preserve"> </w:t>
      </w:r>
    </w:p>
    <w:p>
      <w:pPr>
        <w:pStyle w:val="4"/>
        <w:spacing w:before="12"/>
        <w:rPr>
          <w:b/>
          <w:sz w:val="31"/>
          <w:lang w:eastAsia="zh-CN"/>
        </w:rPr>
      </w:pPr>
    </w:p>
    <w:p>
      <w:pPr>
        <w:pStyle w:val="4"/>
        <w:ind w:left="120"/>
        <w:rPr>
          <w:lang w:eastAsia="zh-CN"/>
        </w:rPr>
      </w:pPr>
      <w:r>
        <w:rPr>
          <w:u w:val="single"/>
          <w:lang w:eastAsia="zh-CN"/>
        </w:rPr>
        <w:t xml:space="preserve">       </w:t>
      </w:r>
      <w:r>
        <w:rPr>
          <w:lang w:eastAsia="zh-CN"/>
        </w:rPr>
        <w:t xml:space="preserve">先生/女士： </w:t>
      </w:r>
    </w:p>
    <w:p>
      <w:pPr>
        <w:pStyle w:val="4"/>
        <w:spacing w:before="1"/>
        <w:rPr>
          <w:sz w:val="27"/>
          <w:lang w:eastAsia="zh-CN"/>
        </w:rPr>
      </w:pPr>
    </w:p>
    <w:p>
      <w:pPr>
        <w:pStyle w:val="4"/>
        <w:spacing w:before="66" w:line="343" w:lineRule="auto"/>
        <w:ind w:left="120" w:right="916" w:firstLine="479"/>
        <w:rPr>
          <w:lang w:eastAsia="zh-CN"/>
        </w:rPr>
      </w:pPr>
      <w:r>
        <w:rPr>
          <w:spacing w:val="-4"/>
          <w:lang w:eastAsia="zh-CN"/>
        </w:rPr>
        <w:t>根据本地区对新型冠状病毒感染的肺炎疫情防控措施要求，因你属于以下第 种情形（1.春节假期前后有湖北等疫情高发地工作/旅居史；2.与湖北等疫情高 发地区人员有接触史；3.现居住地社区（村）有疫情病例报告；4</w:t>
      </w:r>
      <w:r>
        <w:rPr>
          <w:spacing w:val="2"/>
          <w:lang w:eastAsia="zh-CN"/>
        </w:rPr>
        <w:t>. 存在与新型冠</w:t>
      </w:r>
      <w:r>
        <w:rPr>
          <w:spacing w:val="-2"/>
          <w:lang w:eastAsia="zh-CN"/>
        </w:rPr>
        <w:t>状病毒感染肺炎患者、疑似患者有密切接触的其他可能情形</w:t>
      </w:r>
      <w:r>
        <w:rPr>
          <w:spacing w:val="-32"/>
          <w:lang w:eastAsia="zh-CN"/>
        </w:rPr>
        <w:t>），</w:t>
      </w:r>
      <w:r>
        <w:rPr>
          <w:lang w:eastAsia="zh-CN"/>
        </w:rPr>
        <w:t>按照政府相关 规</w:t>
      </w:r>
      <w:r>
        <w:rPr>
          <w:spacing w:val="-10"/>
          <w:lang w:eastAsia="zh-CN"/>
        </w:rPr>
        <w:t>定，自返回工作地之日起，应严格落实居家隔离或集中隔离观察的要求。建议 你</w:t>
      </w:r>
      <w:r>
        <w:rPr>
          <w:spacing w:val="-21"/>
          <w:lang w:eastAsia="zh-CN"/>
        </w:rPr>
        <w:t xml:space="preserve">居家隔离 </w:t>
      </w:r>
      <w:r>
        <w:rPr>
          <w:lang w:eastAsia="zh-CN"/>
        </w:rPr>
        <w:t>14</w:t>
      </w:r>
      <w:r>
        <w:rPr>
          <w:spacing w:val="-9"/>
          <w:lang w:eastAsia="zh-CN"/>
        </w:rPr>
        <w:t xml:space="preserve">   天，隔离期间自 </w:t>
      </w:r>
      <w:r>
        <w:rPr>
          <w:lang w:eastAsia="zh-CN"/>
        </w:rPr>
        <w:t>2020</w:t>
      </w:r>
      <w:r>
        <w:rPr>
          <w:spacing w:val="-13"/>
          <w:lang w:eastAsia="zh-CN"/>
        </w:rPr>
        <w:t xml:space="preserve"> 年  月  日起至 </w:t>
      </w:r>
      <w:r>
        <w:rPr>
          <w:lang w:eastAsia="zh-CN"/>
        </w:rPr>
        <w:t>2020</w:t>
      </w:r>
      <w:r>
        <w:rPr>
          <w:spacing w:val="-9"/>
          <w:lang w:eastAsia="zh-CN"/>
        </w:rPr>
        <w:t xml:space="preserve"> 年  月  日止，你应自</w:t>
      </w:r>
      <w:r>
        <w:rPr>
          <w:spacing w:val="-13"/>
          <w:lang w:eastAsia="zh-CN"/>
        </w:rPr>
        <w:t>觉向社区</w:t>
      </w:r>
      <w:r>
        <w:rPr>
          <w:lang w:eastAsia="zh-CN"/>
        </w:rPr>
        <w:t>（村</w:t>
      </w:r>
      <w:r>
        <w:rPr>
          <w:spacing w:val="-24"/>
          <w:lang w:eastAsia="zh-CN"/>
        </w:rPr>
        <w:t>）</w:t>
      </w:r>
      <w:r>
        <w:rPr>
          <w:spacing w:val="-5"/>
          <w:lang w:eastAsia="zh-CN"/>
        </w:rPr>
        <w:t xml:space="preserve">报告备案并接受管理，无异常情况的，隔离到期后经体温测 量正常，到公司正常上班。 </w:t>
      </w:r>
    </w:p>
    <w:p>
      <w:pPr>
        <w:pStyle w:val="4"/>
        <w:rPr>
          <w:sz w:val="20"/>
          <w:lang w:eastAsia="zh-CN"/>
        </w:rPr>
      </w:pPr>
    </w:p>
    <w:p>
      <w:pPr>
        <w:pStyle w:val="4"/>
        <w:rPr>
          <w:sz w:val="20"/>
          <w:lang w:eastAsia="zh-CN"/>
        </w:rPr>
      </w:pPr>
    </w:p>
    <w:p>
      <w:pPr>
        <w:pStyle w:val="4"/>
        <w:rPr>
          <w:sz w:val="20"/>
          <w:lang w:eastAsia="zh-CN"/>
        </w:rPr>
      </w:pPr>
    </w:p>
    <w:p>
      <w:pPr>
        <w:pStyle w:val="4"/>
        <w:spacing w:before="2"/>
        <w:rPr>
          <w:sz w:val="18"/>
          <w:lang w:eastAsia="zh-CN"/>
        </w:rPr>
      </w:pPr>
    </w:p>
    <w:p>
      <w:pPr>
        <w:pStyle w:val="4"/>
        <w:spacing w:before="1" w:line="561" w:lineRule="auto"/>
        <w:ind w:left="6928" w:right="1036" w:firstLine="600"/>
        <w:jc w:val="right"/>
        <w:rPr>
          <w:lang w:eastAsia="zh-CN"/>
        </w:rPr>
      </w:pPr>
      <w:r>
        <w:rPr>
          <w:lang w:eastAsia="zh-CN"/>
        </w:rPr>
        <w:t xml:space="preserve">XXX 公司 2020 年 月 日 </w:t>
      </w:r>
    </w:p>
    <w:p>
      <w:pPr>
        <w:pStyle w:val="4"/>
        <w:rPr>
          <w:sz w:val="20"/>
          <w:lang w:eastAsia="zh-CN"/>
        </w:rPr>
      </w:pPr>
    </w:p>
    <w:p>
      <w:pPr>
        <w:pStyle w:val="4"/>
        <w:rPr>
          <w:sz w:val="20"/>
          <w:lang w:eastAsia="zh-CN"/>
        </w:rPr>
      </w:pPr>
    </w:p>
    <w:p>
      <w:pPr>
        <w:pStyle w:val="3"/>
        <w:spacing w:before="208"/>
        <w:rPr>
          <w:lang w:eastAsia="zh-CN"/>
        </w:rPr>
      </w:pPr>
      <w:r>
        <w:rPr>
          <w:lang w:eastAsia="zh-CN"/>
        </w:rPr>
        <w:t>使用说明：</w:t>
      </w:r>
      <w:r>
        <w:rPr>
          <w:w w:val="99"/>
          <w:lang w:eastAsia="zh-CN"/>
        </w:rPr>
        <w:t xml:space="preserve"> </w:t>
      </w:r>
    </w:p>
    <w:p>
      <w:pPr>
        <w:pStyle w:val="4"/>
        <w:spacing w:before="3"/>
        <w:rPr>
          <w:b/>
          <w:sz w:val="32"/>
          <w:lang w:eastAsia="zh-CN"/>
        </w:rPr>
      </w:pPr>
    </w:p>
    <w:p>
      <w:pPr>
        <w:pStyle w:val="11"/>
        <w:numPr>
          <w:ilvl w:val="0"/>
          <w:numId w:val="3"/>
        </w:numPr>
        <w:tabs>
          <w:tab w:val="left" w:pos="362"/>
        </w:tabs>
        <w:spacing w:line="343" w:lineRule="auto"/>
        <w:ind w:right="1039" w:firstLine="0"/>
        <w:rPr>
          <w:sz w:val="24"/>
          <w:lang w:eastAsia="zh-CN"/>
        </w:rPr>
      </w:pPr>
      <w:r>
        <w:rPr>
          <w:sz w:val="24"/>
          <w:lang w:eastAsia="zh-CN"/>
        </w:rPr>
        <w:t>本文书用于疫区返程员工按工作地政府部门疫情防控措施规定需进行居家隔离</w:t>
      </w:r>
      <w:r>
        <w:rPr>
          <w:spacing w:val="-17"/>
          <w:sz w:val="24"/>
          <w:lang w:eastAsia="zh-CN"/>
        </w:rPr>
        <w:t xml:space="preserve">观察，公司建议其自行隔离的通知。居家隔离期按地方政府要求进行具体调整、修改。 </w:t>
      </w:r>
    </w:p>
    <w:p>
      <w:pPr>
        <w:pStyle w:val="4"/>
        <w:rPr>
          <w:sz w:val="22"/>
          <w:lang w:eastAsia="zh-CN"/>
        </w:rPr>
      </w:pPr>
    </w:p>
    <w:p>
      <w:pPr>
        <w:pStyle w:val="11"/>
        <w:numPr>
          <w:ilvl w:val="0"/>
          <w:numId w:val="3"/>
        </w:numPr>
        <w:tabs>
          <w:tab w:val="left" w:pos="362"/>
        </w:tabs>
        <w:spacing w:line="343" w:lineRule="auto"/>
        <w:ind w:right="1157" w:firstLine="0"/>
        <w:jc w:val="both"/>
        <w:rPr>
          <w:sz w:val="24"/>
          <w:lang w:eastAsia="zh-CN"/>
        </w:rPr>
      </w:pPr>
      <w:r>
        <w:rPr>
          <w:sz w:val="24"/>
          <w:lang w:eastAsia="zh-CN"/>
        </w:rPr>
        <w:t>通知应加盖公司公章并向员工送达。因疫情不宜直接送达通知的，可采用企</w:t>
      </w:r>
      <w:r>
        <w:rPr>
          <w:spacing w:val="-24"/>
          <w:sz w:val="24"/>
          <w:lang w:eastAsia="zh-CN"/>
        </w:rPr>
        <w:t xml:space="preserve">业 </w:t>
      </w:r>
      <w:r>
        <w:rPr>
          <w:sz w:val="24"/>
          <w:lang w:eastAsia="zh-CN"/>
        </w:rPr>
        <w:t>OA</w:t>
      </w:r>
      <w:r>
        <w:rPr>
          <w:spacing w:val="-8"/>
          <w:sz w:val="24"/>
          <w:lang w:eastAsia="zh-CN"/>
        </w:rPr>
        <w:t xml:space="preserve"> 系统、微信、电子邮箱、钉钉、短信、电话录音、视频录像等多种方式发</w:t>
      </w:r>
      <w:r>
        <w:rPr>
          <w:sz w:val="24"/>
          <w:lang w:eastAsia="zh-CN"/>
        </w:rPr>
        <w:t xml:space="preserve">送，并要求员工回复确认收到文件，以便保存告知证据。 </w:t>
      </w:r>
    </w:p>
    <w:p>
      <w:pPr>
        <w:pStyle w:val="4"/>
        <w:rPr>
          <w:sz w:val="22"/>
          <w:lang w:eastAsia="zh-CN"/>
        </w:rPr>
      </w:pPr>
    </w:p>
    <w:p>
      <w:pPr>
        <w:pStyle w:val="4"/>
        <w:ind w:left="120"/>
        <w:rPr>
          <w:lang w:eastAsia="zh-CN"/>
        </w:rPr>
      </w:pPr>
      <w:r>
        <w:rPr>
          <w:lang w:eastAsia="zh-CN"/>
        </w:rPr>
        <w:t xml:space="preserve"> </w:t>
      </w:r>
    </w:p>
    <w:p>
      <w:pPr>
        <w:pStyle w:val="4"/>
        <w:spacing w:before="132"/>
        <w:ind w:left="120"/>
        <w:rPr>
          <w:lang w:eastAsia="zh-CN"/>
        </w:rPr>
      </w:pPr>
      <w:r>
        <w:rPr>
          <w:lang w:eastAsia="zh-CN"/>
        </w:rPr>
        <w:t xml:space="preserve"> </w:t>
      </w:r>
    </w:p>
    <w:p>
      <w:pPr>
        <w:pStyle w:val="4"/>
        <w:spacing w:before="132"/>
        <w:ind w:left="120"/>
        <w:rPr>
          <w:lang w:eastAsia="zh-CN"/>
        </w:rPr>
      </w:pPr>
      <w:r>
        <w:rPr>
          <w:lang w:eastAsia="zh-CN"/>
        </w:rPr>
        <w:t xml:space="preserve"> </w:t>
      </w:r>
    </w:p>
    <w:p>
      <w:pPr>
        <w:rPr>
          <w:lang w:eastAsia="zh-CN"/>
        </w:rPr>
        <w:sectPr>
          <w:headerReference r:id="rId14" w:type="default"/>
          <w:footerReference r:id="rId15" w:type="default"/>
          <w:pgSz w:w="11910" w:h="16840"/>
          <w:pgMar w:top="1580" w:right="640" w:bottom="1200" w:left="1680" w:header="0" w:footer="1004" w:gutter="0"/>
          <w:pgNumType w:start="20"/>
          <w:cols w:space="720" w:num="1"/>
        </w:sectPr>
      </w:pPr>
    </w:p>
    <w:p>
      <w:pPr>
        <w:pStyle w:val="2"/>
        <w:spacing w:before="65"/>
        <w:ind w:left="1742"/>
        <w:rPr>
          <w:lang w:eastAsia="zh-CN"/>
        </w:rPr>
      </w:pPr>
      <w:r>
        <w:rPr>
          <w:lang w:eastAsia="zh-CN"/>
        </w:rPr>
        <w:t>非疫区返程员工自我隔离申请书</w:t>
      </w:r>
      <w:r>
        <w:rPr>
          <w:w w:val="99"/>
          <w:lang w:eastAsia="zh-CN"/>
        </w:rPr>
        <w:t xml:space="preserve"> </w:t>
      </w:r>
    </w:p>
    <w:p>
      <w:pPr>
        <w:pStyle w:val="4"/>
        <w:rPr>
          <w:b/>
          <w:sz w:val="20"/>
          <w:lang w:eastAsia="zh-CN"/>
        </w:rPr>
      </w:pPr>
    </w:p>
    <w:p>
      <w:pPr>
        <w:pStyle w:val="4"/>
        <w:rPr>
          <w:b/>
          <w:sz w:val="20"/>
          <w:lang w:eastAsia="zh-CN"/>
        </w:rPr>
      </w:pPr>
    </w:p>
    <w:p>
      <w:pPr>
        <w:pStyle w:val="4"/>
        <w:spacing w:before="8"/>
        <w:rPr>
          <w:b/>
          <w:sz w:val="18"/>
          <w:lang w:eastAsia="zh-CN"/>
        </w:rPr>
      </w:pPr>
    </w:p>
    <w:p>
      <w:pPr>
        <w:pStyle w:val="4"/>
        <w:spacing w:before="67"/>
        <w:ind w:left="120"/>
        <w:rPr>
          <w:lang w:eastAsia="zh-CN"/>
        </w:rPr>
      </w:pPr>
      <w:r>
        <w:rPr>
          <w:u w:val="single"/>
          <w:lang w:eastAsia="zh-CN"/>
        </w:rPr>
        <w:t xml:space="preserve">          </w:t>
      </w:r>
      <w:r>
        <w:rPr>
          <w:lang w:eastAsia="zh-CN"/>
        </w:rPr>
        <w:t xml:space="preserve">公司： </w:t>
      </w:r>
    </w:p>
    <w:p>
      <w:pPr>
        <w:pStyle w:val="4"/>
        <w:spacing w:before="134"/>
        <w:ind w:left="600"/>
        <w:jc w:val="both"/>
        <w:rPr>
          <w:lang w:eastAsia="zh-CN"/>
        </w:rPr>
      </w:pPr>
      <w:r>
        <w:rPr>
          <w:lang w:eastAsia="zh-CN"/>
        </w:rPr>
        <w:t>本人已经知悉公司所在地政府复工要求，并收到公司要求 2020 年</w:t>
      </w:r>
      <w:r>
        <w:rPr>
          <w:u w:val="single"/>
          <w:lang w:eastAsia="zh-CN"/>
        </w:rPr>
        <w:t xml:space="preserve"> </w:t>
      </w:r>
      <w:r>
        <w:rPr>
          <w:lang w:eastAsia="zh-CN"/>
        </w:rPr>
        <w:t>月</w:t>
      </w:r>
      <w:r>
        <w:rPr>
          <w:u w:val="single"/>
          <w:lang w:eastAsia="zh-CN"/>
        </w:rPr>
        <w:t xml:space="preserve"> </w:t>
      </w:r>
      <w:r>
        <w:rPr>
          <w:lang w:eastAsia="zh-CN"/>
        </w:rPr>
        <w:t>日</w:t>
      </w:r>
    </w:p>
    <w:p>
      <w:pPr>
        <w:pStyle w:val="4"/>
        <w:spacing w:before="132" w:line="343" w:lineRule="auto"/>
        <w:ind w:left="120" w:right="1156"/>
        <w:jc w:val="both"/>
        <w:rPr>
          <w:lang w:eastAsia="zh-CN"/>
        </w:rPr>
      </w:pPr>
      <w:r>
        <w:rPr>
          <w:spacing w:val="-4"/>
          <w:lang w:eastAsia="zh-CN"/>
        </w:rPr>
        <w:t xml:space="preserve">前到岗工作的通知。但因本人在 </w:t>
      </w:r>
      <w:r>
        <w:rPr>
          <w:lang w:eastAsia="zh-CN"/>
        </w:rPr>
        <w:t>2020</w:t>
      </w:r>
      <w:r>
        <w:rPr>
          <w:spacing w:val="-10"/>
          <w:lang w:eastAsia="zh-CN"/>
        </w:rPr>
        <w:t xml:space="preserve"> 年春节因</w:t>
      </w:r>
      <w:r>
        <w:rPr>
          <w:u w:val="single"/>
          <w:lang w:eastAsia="zh-CN"/>
        </w:rPr>
        <w:t xml:space="preserve">   </w:t>
      </w:r>
      <w:r>
        <w:rPr>
          <w:lang w:eastAsia="zh-CN"/>
        </w:rPr>
        <w:t>（</w:t>
      </w:r>
      <w:r>
        <w:rPr>
          <w:spacing w:val="-2"/>
          <w:lang w:eastAsia="zh-CN"/>
        </w:rPr>
        <w:t>返乡、探亲、旅游、聚会</w:t>
      </w:r>
      <w:r>
        <w:rPr>
          <w:lang w:eastAsia="zh-CN"/>
        </w:rPr>
        <w:t>等原因</w:t>
      </w:r>
      <w:r>
        <w:rPr>
          <w:spacing w:val="-32"/>
          <w:lang w:eastAsia="zh-CN"/>
        </w:rPr>
        <w:t>）</w:t>
      </w:r>
      <w:r>
        <w:rPr>
          <w:spacing w:val="-7"/>
          <w:lang w:eastAsia="zh-CN"/>
        </w:rPr>
        <w:t>原因离开公司所在地，期间未前往湖北等疫情高发地区，现已返回工作地并已向居住地【   】社区</w:t>
      </w:r>
      <w:r>
        <w:rPr>
          <w:lang w:eastAsia="zh-CN"/>
        </w:rPr>
        <w:t>（村</w:t>
      </w:r>
      <w:r>
        <w:rPr>
          <w:spacing w:val="-20"/>
          <w:lang w:eastAsia="zh-CN"/>
        </w:rPr>
        <w:t>）</w:t>
      </w:r>
      <w:r>
        <w:rPr>
          <w:spacing w:val="-6"/>
          <w:lang w:eastAsia="zh-CN"/>
        </w:rPr>
        <w:t>报备，根据政府防控新型冠状病毒感染肺炎</w:t>
      </w:r>
      <w:r>
        <w:rPr>
          <w:lang w:eastAsia="zh-CN"/>
        </w:rPr>
        <w:t xml:space="preserve">疫情的要求，本人申请自我隔离观察 天（具体期限以当地政府规定为准）， </w:t>
      </w:r>
      <w:r>
        <w:rPr>
          <w:spacing w:val="-10"/>
          <w:lang w:eastAsia="zh-CN"/>
        </w:rPr>
        <w:t>确定无有发热、乏力、干咳、呼吸困难等症状后，隔离期满后经体温测量正常及</w:t>
      </w:r>
      <w:r>
        <w:rPr>
          <w:lang w:eastAsia="zh-CN"/>
        </w:rPr>
        <w:t xml:space="preserve">时返岗。 </w:t>
      </w:r>
    </w:p>
    <w:p>
      <w:pPr>
        <w:pStyle w:val="4"/>
        <w:spacing w:before="2" w:line="343" w:lineRule="auto"/>
        <w:ind w:left="120" w:right="1156" w:firstLine="479"/>
        <w:jc w:val="both"/>
        <w:rPr>
          <w:lang w:eastAsia="zh-CN"/>
        </w:rPr>
      </w:pPr>
      <w:r>
        <w:rPr>
          <w:spacing w:val="-14"/>
          <w:lang w:eastAsia="zh-CN"/>
        </w:rPr>
        <w:t xml:space="preserve">为此，特向公司申请，望批准本人 </w:t>
      </w:r>
      <w:r>
        <w:rPr>
          <w:lang w:eastAsia="zh-CN"/>
        </w:rPr>
        <w:t>2020</w:t>
      </w:r>
      <w:r>
        <w:rPr>
          <w:spacing w:val="-14"/>
          <w:lang w:eastAsia="zh-CN"/>
        </w:rPr>
        <w:t xml:space="preserve"> 年 月  日起至 </w:t>
      </w:r>
      <w:r>
        <w:rPr>
          <w:lang w:eastAsia="zh-CN"/>
        </w:rPr>
        <w:t>2020</w:t>
      </w:r>
      <w:r>
        <w:rPr>
          <w:spacing w:val="-9"/>
          <w:lang w:eastAsia="zh-CN"/>
        </w:rPr>
        <w:t xml:space="preserve"> 年  月  日的</w:t>
      </w:r>
      <w:r>
        <w:rPr>
          <w:spacing w:val="-11"/>
          <w:lang w:eastAsia="zh-CN"/>
        </w:rPr>
        <w:t>自我隔离期为感。同时，本人同意在自我隔离期间可使用本人未休年休假等假期</w:t>
      </w:r>
      <w:r>
        <w:rPr>
          <w:spacing w:val="-8"/>
          <w:lang w:eastAsia="zh-CN"/>
        </w:rPr>
        <w:t>冲抵本次隔离期，愿意按照公司要求办理请假手续；如本人无假期可冲抵的，愿</w:t>
      </w:r>
      <w:r>
        <w:rPr>
          <w:lang w:eastAsia="zh-CN"/>
        </w:rPr>
        <w:t xml:space="preserve">意按照事假处理和计付薪资。具体薪资标准以公司批准为准。 </w:t>
      </w:r>
    </w:p>
    <w:p>
      <w:pPr>
        <w:pStyle w:val="4"/>
        <w:spacing w:line="343" w:lineRule="auto"/>
        <w:ind w:left="120" w:right="1157" w:firstLine="479"/>
        <w:jc w:val="both"/>
        <w:rPr>
          <w:lang w:eastAsia="zh-CN"/>
        </w:rPr>
      </w:pPr>
      <w:r>
        <w:rPr>
          <w:spacing w:val="-7"/>
          <w:lang w:eastAsia="zh-CN"/>
        </w:rPr>
        <w:t>本人承诺愿意配合公司的调查核实，如存在虚假陈述的或拒绝配合公司的调</w:t>
      </w:r>
      <w:r>
        <w:rPr>
          <w:spacing w:val="-10"/>
          <w:lang w:eastAsia="zh-CN"/>
        </w:rPr>
        <w:t>查核实的，视为严重违反公司规章制度和劳动纪律，公司有权单方解除劳动合同</w:t>
      </w:r>
      <w:r>
        <w:rPr>
          <w:lang w:eastAsia="zh-CN"/>
        </w:rPr>
        <w:t xml:space="preserve">且无需支付任何经济补偿。 </w:t>
      </w:r>
    </w:p>
    <w:p>
      <w:pPr>
        <w:pStyle w:val="4"/>
        <w:spacing w:before="1"/>
        <w:ind w:left="600"/>
        <w:rPr>
          <w:lang w:eastAsia="zh-CN"/>
        </w:rPr>
      </w:pPr>
      <w:r>
        <w:rPr>
          <w:lang w:eastAsia="zh-CN"/>
        </w:rPr>
        <w:t xml:space="preserve"> </w:t>
      </w:r>
    </w:p>
    <w:p>
      <w:pPr>
        <w:rPr>
          <w:lang w:eastAsia="zh-CN"/>
        </w:rPr>
        <w:sectPr>
          <w:headerReference r:id="rId16" w:type="default"/>
          <w:footerReference r:id="rId17" w:type="default"/>
          <w:pgSz w:w="11910" w:h="16840"/>
          <w:pgMar w:top="1580" w:right="640" w:bottom="1200" w:left="1680" w:header="0" w:footer="1004" w:gutter="0"/>
          <w:pgNumType w:start="21"/>
          <w:cols w:space="720" w:num="1"/>
        </w:sectPr>
      </w:pPr>
    </w:p>
    <w:p>
      <w:pPr>
        <w:pStyle w:val="4"/>
        <w:rPr>
          <w:lang w:eastAsia="zh-CN"/>
        </w:rPr>
      </w:pPr>
    </w:p>
    <w:p>
      <w:pPr>
        <w:pStyle w:val="4"/>
        <w:rPr>
          <w:lang w:eastAsia="zh-CN"/>
        </w:rPr>
      </w:pPr>
    </w:p>
    <w:p>
      <w:pPr>
        <w:pStyle w:val="4"/>
        <w:rPr>
          <w:sz w:val="31"/>
          <w:lang w:eastAsia="zh-CN"/>
        </w:rPr>
      </w:pPr>
    </w:p>
    <w:p>
      <w:pPr>
        <w:pStyle w:val="4"/>
        <w:spacing w:before="1"/>
        <w:ind w:right="162"/>
        <w:jc w:val="center"/>
        <w:rPr>
          <w:lang w:eastAsia="zh-CN"/>
        </w:rPr>
      </w:pPr>
      <w:r>
        <w:rPr>
          <w:lang w:eastAsia="zh-CN"/>
        </w:rPr>
        <w:t xml:space="preserve"> </w:t>
      </w:r>
    </w:p>
    <w:p>
      <w:pPr>
        <w:pStyle w:val="3"/>
        <w:ind w:left="160" w:right="80"/>
        <w:jc w:val="center"/>
        <w:rPr>
          <w:lang w:eastAsia="zh-CN"/>
        </w:rPr>
      </w:pPr>
      <w:r>
        <w:rPr>
          <w:lang w:eastAsia="zh-CN"/>
        </w:rPr>
        <w:t>使用说明：</w:t>
      </w:r>
      <w:r>
        <w:rPr>
          <w:w w:val="99"/>
          <w:lang w:eastAsia="zh-CN"/>
        </w:rPr>
        <w:t xml:space="preserve"> </w:t>
      </w:r>
    </w:p>
    <w:p>
      <w:pPr>
        <w:pStyle w:val="4"/>
        <w:spacing w:before="134"/>
        <w:ind w:left="120"/>
        <w:rPr>
          <w:lang w:eastAsia="zh-CN"/>
        </w:rPr>
      </w:pPr>
      <w:r>
        <w:rPr>
          <w:lang w:eastAsia="zh-CN"/>
        </w:rPr>
        <w:br w:type="column"/>
      </w:r>
      <w:r>
        <w:rPr>
          <w:lang w:eastAsia="zh-CN"/>
        </w:rPr>
        <w:t xml:space="preserve">申请人：  </w:t>
      </w:r>
    </w:p>
    <w:p>
      <w:pPr>
        <w:pStyle w:val="4"/>
        <w:spacing w:before="132"/>
        <w:ind w:left="1081"/>
        <w:rPr>
          <w:lang w:eastAsia="zh-CN"/>
        </w:rPr>
      </w:pPr>
      <w:r>
        <w:rPr>
          <w:lang w:eastAsia="zh-CN"/>
        </w:rPr>
        <w:t xml:space="preserve">年 月 日 </w:t>
      </w:r>
    </w:p>
    <w:p>
      <w:pPr>
        <w:rPr>
          <w:lang w:eastAsia="zh-CN"/>
        </w:rPr>
        <w:sectPr>
          <w:type w:val="continuous"/>
          <w:pgSz w:w="11910" w:h="16840"/>
          <w:pgMar w:top="1380" w:right="640" w:bottom="280" w:left="1680" w:header="720" w:footer="720" w:gutter="0"/>
          <w:cols w:equalWidth="0" w:num="2">
            <w:col w:w="1486" w:space="4275"/>
            <w:col w:w="3829"/>
          </w:cols>
        </w:sectPr>
      </w:pPr>
    </w:p>
    <w:p>
      <w:pPr>
        <w:pStyle w:val="4"/>
        <w:spacing w:before="132" w:line="343" w:lineRule="auto"/>
        <w:ind w:left="120" w:right="1157"/>
        <w:jc w:val="both"/>
        <w:rPr>
          <w:lang w:eastAsia="zh-CN"/>
        </w:rPr>
      </w:pPr>
      <w:r>
        <w:rPr>
          <w:lang w:eastAsia="zh-CN"/>
        </w:rPr>
        <w:t>1、本文书用于公司员工春节期间【返乡、探亲、旅游、聚会等原因】离开公司</w:t>
      </w:r>
      <w:r>
        <w:rPr>
          <w:spacing w:val="-10"/>
          <w:lang w:eastAsia="zh-CN"/>
        </w:rPr>
        <w:t>所在地，虽未前往湖北等疫情高发地区，但根据政府疫情防控要求，符合需自我</w:t>
      </w:r>
      <w:r>
        <w:rPr>
          <w:lang w:eastAsia="zh-CN"/>
        </w:rPr>
        <w:t xml:space="preserve">隔离或居家隔离的情形时，向公司申请自我隔离，并申请隔离假时使用。 </w:t>
      </w:r>
    </w:p>
    <w:p>
      <w:pPr>
        <w:pStyle w:val="4"/>
        <w:spacing w:before="1" w:line="343" w:lineRule="auto"/>
        <w:ind w:left="120" w:right="1034"/>
        <w:jc w:val="both"/>
        <w:rPr>
          <w:lang w:eastAsia="zh-CN"/>
        </w:rPr>
      </w:pPr>
      <w:r>
        <w:rPr>
          <w:lang w:eastAsia="zh-CN"/>
        </w:rPr>
        <w:t>2</w:t>
      </w:r>
      <w:r>
        <w:rPr>
          <w:spacing w:val="-13"/>
          <w:lang w:eastAsia="zh-CN"/>
        </w:rPr>
        <w:t xml:space="preserve">、员工因疫情不能当面签署书面文书的，可采用企业 </w:t>
      </w:r>
      <w:r>
        <w:rPr>
          <w:lang w:eastAsia="zh-CN"/>
        </w:rPr>
        <w:t>OA</w:t>
      </w:r>
      <w:r>
        <w:rPr>
          <w:spacing w:val="-17"/>
          <w:lang w:eastAsia="zh-CN"/>
        </w:rPr>
        <w:t xml:space="preserve"> 系统、微信、电子邮箱、</w:t>
      </w:r>
      <w:r>
        <w:rPr>
          <w:lang w:eastAsia="zh-CN"/>
        </w:rPr>
        <w:t xml:space="preserve">钉钉、短信、电话录音、视频录像等多种方式发送文本内容，由公司予以确认。待条件允许时，应补签纸质文本。 </w:t>
      </w:r>
    </w:p>
    <w:p>
      <w:pPr>
        <w:pStyle w:val="4"/>
        <w:spacing w:before="1"/>
        <w:ind w:left="600"/>
        <w:rPr>
          <w:lang w:eastAsia="zh-CN"/>
        </w:rPr>
      </w:pPr>
      <w:r>
        <w:rPr>
          <w:lang w:eastAsia="zh-CN"/>
        </w:rPr>
        <w:t xml:space="preserve"> </w:t>
      </w:r>
    </w:p>
    <w:p>
      <w:pPr>
        <w:pStyle w:val="4"/>
        <w:spacing w:before="132"/>
        <w:ind w:left="600"/>
        <w:rPr>
          <w:lang w:eastAsia="zh-CN"/>
        </w:rPr>
      </w:pPr>
      <w:r>
        <w:rPr>
          <w:lang w:eastAsia="zh-CN"/>
        </w:rPr>
        <w:t xml:space="preserve"> </w:t>
      </w:r>
    </w:p>
    <w:p>
      <w:pPr>
        <w:rPr>
          <w:lang w:eastAsia="zh-CN"/>
        </w:rPr>
        <w:sectPr>
          <w:type w:val="continuous"/>
          <w:pgSz w:w="11910" w:h="16840"/>
          <w:pgMar w:top="1380" w:right="640" w:bottom="280" w:left="1680" w:header="720" w:footer="720" w:gutter="0"/>
          <w:cols w:space="720" w:num="1"/>
        </w:sectPr>
      </w:pPr>
    </w:p>
    <w:p>
      <w:pPr>
        <w:pStyle w:val="2"/>
        <w:spacing w:before="65"/>
        <w:ind w:left="1380"/>
        <w:rPr>
          <w:lang w:eastAsia="zh-CN"/>
        </w:rPr>
      </w:pPr>
      <w:r>
        <w:rPr>
          <w:lang w:eastAsia="zh-CN"/>
        </w:rPr>
        <w:t>非疫区返程员工自我隔离申请回复函</w:t>
      </w:r>
      <w:r>
        <w:rPr>
          <w:w w:val="99"/>
          <w:lang w:eastAsia="zh-CN"/>
        </w:rPr>
        <w:t xml:space="preserve"> </w:t>
      </w:r>
    </w:p>
    <w:p>
      <w:pPr>
        <w:pStyle w:val="4"/>
        <w:spacing w:before="194"/>
        <w:ind w:left="120"/>
        <w:rPr>
          <w:lang w:eastAsia="zh-CN"/>
        </w:rPr>
      </w:pPr>
      <w:r>
        <w:rPr>
          <w:lang w:eastAsia="zh-CN"/>
        </w:rPr>
        <w:t xml:space="preserve"> </w:t>
      </w:r>
    </w:p>
    <w:p>
      <w:pPr>
        <w:pStyle w:val="4"/>
        <w:spacing w:before="134"/>
        <w:ind w:left="120"/>
        <w:rPr>
          <w:lang w:eastAsia="zh-CN"/>
        </w:rPr>
      </w:pPr>
      <w:r>
        <w:rPr>
          <w:u w:val="single"/>
          <w:lang w:eastAsia="zh-CN"/>
        </w:rPr>
        <w:t xml:space="preserve">     </w:t>
      </w:r>
      <w:r>
        <w:rPr>
          <w:lang w:eastAsia="zh-CN"/>
        </w:rPr>
        <w:t xml:space="preserve">先生/女士： </w:t>
      </w:r>
    </w:p>
    <w:p>
      <w:pPr>
        <w:pStyle w:val="4"/>
        <w:spacing w:before="132" w:line="343" w:lineRule="auto"/>
        <w:ind w:left="120" w:right="1161" w:firstLine="479"/>
        <w:rPr>
          <w:lang w:eastAsia="zh-CN"/>
        </w:rPr>
      </w:pPr>
      <w:r>
        <w:rPr>
          <w:spacing w:val="-11"/>
          <w:lang w:eastAsia="zh-CN"/>
        </w:rPr>
        <w:t>您的《自我隔离申请书》已收悉，为做好疫情防控工作，阻断疫情传播，公</w:t>
      </w:r>
      <w:r>
        <w:rPr>
          <w:lang w:eastAsia="zh-CN"/>
        </w:rPr>
        <w:t xml:space="preserve">司同意您的自我隔离申请。 </w:t>
      </w:r>
    </w:p>
    <w:p>
      <w:pPr>
        <w:pStyle w:val="4"/>
        <w:spacing w:before="1" w:line="343" w:lineRule="auto"/>
        <w:ind w:left="600" w:right="2616"/>
        <w:rPr>
          <w:lang w:eastAsia="zh-CN"/>
        </w:rPr>
      </w:pPr>
      <w:r>
        <w:rPr>
          <w:lang w:eastAsia="zh-CN"/>
        </w:rPr>
        <w:t>自我隔离期间为：2020 年</w:t>
      </w:r>
      <w:r>
        <w:rPr>
          <w:u w:val="single"/>
          <w:lang w:eastAsia="zh-CN"/>
        </w:rPr>
        <w:t xml:space="preserve">  </w:t>
      </w:r>
      <w:r>
        <w:rPr>
          <w:lang w:eastAsia="zh-CN"/>
        </w:rPr>
        <w:t>月</w:t>
      </w:r>
      <w:r>
        <w:rPr>
          <w:u w:val="single"/>
          <w:lang w:eastAsia="zh-CN"/>
        </w:rPr>
        <w:t xml:space="preserve">  </w:t>
      </w:r>
      <w:r>
        <w:rPr>
          <w:lang w:eastAsia="zh-CN"/>
        </w:rPr>
        <w:t>日起至 2020 年</w:t>
      </w:r>
      <w:r>
        <w:rPr>
          <w:u w:val="single"/>
          <w:lang w:eastAsia="zh-CN"/>
        </w:rPr>
        <w:t xml:space="preserve">  </w:t>
      </w:r>
      <w:r>
        <w:rPr>
          <w:lang w:eastAsia="zh-CN"/>
        </w:rPr>
        <w:t>月</w:t>
      </w:r>
      <w:r>
        <w:rPr>
          <w:u w:val="single"/>
          <w:lang w:eastAsia="zh-CN"/>
        </w:rPr>
        <w:t xml:space="preserve">  </w:t>
      </w:r>
      <w:r>
        <w:rPr>
          <w:lang w:eastAsia="zh-CN"/>
        </w:rPr>
        <w:t xml:space="preserve">日。在此期间您的工资薪金，按照以下第 种标准计发： </w:t>
      </w:r>
    </w:p>
    <w:p>
      <w:pPr>
        <w:pStyle w:val="4"/>
        <w:spacing w:line="307" w:lineRule="exact"/>
        <w:ind w:left="600"/>
        <w:rPr>
          <w:lang w:eastAsia="zh-CN"/>
        </w:rPr>
      </w:pPr>
      <w:r>
        <w:rPr>
          <w:lang w:eastAsia="zh-CN"/>
        </w:rPr>
        <w:t xml:space="preserve">1、带薪年休假 </w:t>
      </w:r>
    </w:p>
    <w:p>
      <w:pPr>
        <w:pStyle w:val="4"/>
        <w:spacing w:before="134"/>
        <w:ind w:left="600"/>
        <w:rPr>
          <w:lang w:eastAsia="zh-CN"/>
        </w:rPr>
      </w:pPr>
      <w:r>
        <w:rPr>
          <w:lang w:eastAsia="zh-CN"/>
        </w:rPr>
        <w:t xml:space="preserve">2、事假 </w:t>
      </w:r>
    </w:p>
    <w:p>
      <w:pPr>
        <w:pStyle w:val="4"/>
        <w:spacing w:before="132"/>
        <w:ind w:left="600"/>
        <w:rPr>
          <w:lang w:eastAsia="zh-CN"/>
        </w:rPr>
      </w:pPr>
      <w:r>
        <w:rPr>
          <w:lang w:eastAsia="zh-CN"/>
        </w:rPr>
        <w:t xml:space="preserve">3 、 其 他 ： 。 </w:t>
      </w:r>
    </w:p>
    <w:p>
      <w:pPr>
        <w:pStyle w:val="4"/>
        <w:spacing w:before="131"/>
        <w:ind w:left="600"/>
        <w:rPr>
          <w:lang w:eastAsia="zh-CN"/>
        </w:rPr>
      </w:pPr>
      <w:r>
        <w:rPr>
          <w:lang w:eastAsia="zh-CN"/>
        </w:rPr>
        <w:t xml:space="preserve"> </w:t>
      </w:r>
    </w:p>
    <w:p>
      <w:pPr>
        <w:pStyle w:val="4"/>
        <w:spacing w:before="135" w:line="343" w:lineRule="auto"/>
        <w:ind w:left="120" w:right="1157" w:firstLine="479"/>
        <w:jc w:val="both"/>
        <w:rPr>
          <w:lang w:eastAsia="zh-CN"/>
        </w:rPr>
      </w:pPr>
      <w:r>
        <w:rPr>
          <w:spacing w:val="-4"/>
          <w:lang w:eastAsia="zh-CN"/>
        </w:rPr>
        <w:t>自我隔离期间请您做好隔离观察和监测，严格遵守所在社区</w:t>
      </w:r>
      <w:r>
        <w:rPr>
          <w:lang w:eastAsia="zh-CN"/>
        </w:rPr>
        <w:t>（村</w:t>
      </w:r>
      <w:r>
        <w:rPr>
          <w:spacing w:val="-32"/>
          <w:lang w:eastAsia="zh-CN"/>
        </w:rPr>
        <w:t>）</w:t>
      </w:r>
      <w:r>
        <w:rPr>
          <w:spacing w:val="-4"/>
          <w:lang w:eastAsia="zh-CN"/>
        </w:rPr>
        <w:t>的隔离要</w:t>
      </w:r>
      <w:r>
        <w:rPr>
          <w:spacing w:val="-8"/>
          <w:lang w:eastAsia="zh-CN"/>
        </w:rPr>
        <w:t>求并及时向公司报备。同时，请您请务必保证您的电子邮件、手机、微信等通讯</w:t>
      </w:r>
      <w:r>
        <w:rPr>
          <w:spacing w:val="-3"/>
          <w:lang w:eastAsia="zh-CN"/>
        </w:rPr>
        <w:t xml:space="preserve">工具的畅通。有任何问题请及时联系您的上级主管和公司的 </w:t>
      </w:r>
      <w:r>
        <w:rPr>
          <w:lang w:eastAsia="zh-CN"/>
        </w:rPr>
        <w:t>XX</w:t>
      </w:r>
      <w:r>
        <w:rPr>
          <w:spacing w:val="-15"/>
          <w:lang w:eastAsia="zh-CN"/>
        </w:rPr>
        <w:t xml:space="preserve"> 部门。 </w:t>
      </w:r>
    </w:p>
    <w:p>
      <w:pPr>
        <w:pStyle w:val="4"/>
        <w:spacing w:before="1"/>
        <w:ind w:left="2281"/>
        <w:rPr>
          <w:lang w:eastAsia="zh-CN"/>
        </w:rPr>
      </w:pPr>
      <w:r>
        <w:rPr>
          <w:lang w:eastAsia="zh-CN"/>
        </w:rPr>
        <w:t xml:space="preserve"> </w:t>
      </w:r>
    </w:p>
    <w:p>
      <w:pPr>
        <w:rPr>
          <w:lang w:eastAsia="zh-CN"/>
        </w:rPr>
        <w:sectPr>
          <w:headerReference r:id="rId18" w:type="default"/>
          <w:footerReference r:id="rId19" w:type="default"/>
          <w:pgSz w:w="11910" w:h="16840"/>
          <w:pgMar w:top="1580" w:right="640" w:bottom="1200" w:left="1680" w:header="0" w:footer="1004" w:gutter="0"/>
          <w:pgNumType w:start="22"/>
          <w:cols w:space="720" w:num="1"/>
        </w:sectPr>
      </w:pPr>
    </w:p>
    <w:p>
      <w:pPr>
        <w:pStyle w:val="4"/>
        <w:rPr>
          <w:lang w:eastAsia="zh-CN"/>
        </w:rPr>
      </w:pPr>
    </w:p>
    <w:p>
      <w:pPr>
        <w:pStyle w:val="4"/>
        <w:rPr>
          <w:lang w:eastAsia="zh-CN"/>
        </w:rPr>
      </w:pPr>
    </w:p>
    <w:p>
      <w:pPr>
        <w:pStyle w:val="4"/>
        <w:rPr>
          <w:sz w:val="31"/>
          <w:lang w:eastAsia="zh-CN"/>
        </w:rPr>
      </w:pPr>
    </w:p>
    <w:p>
      <w:pPr>
        <w:pStyle w:val="4"/>
        <w:ind w:right="162"/>
        <w:jc w:val="center"/>
        <w:rPr>
          <w:lang w:eastAsia="zh-CN"/>
        </w:rPr>
      </w:pPr>
      <w:r>
        <w:rPr>
          <w:lang w:eastAsia="zh-CN"/>
        </w:rPr>
        <w:t xml:space="preserve"> </w:t>
      </w:r>
    </w:p>
    <w:p>
      <w:pPr>
        <w:pStyle w:val="3"/>
        <w:spacing w:before="132"/>
        <w:ind w:left="160" w:right="80"/>
        <w:jc w:val="center"/>
        <w:rPr>
          <w:lang w:eastAsia="zh-CN"/>
        </w:rPr>
      </w:pPr>
      <w:r>
        <w:rPr>
          <w:lang w:eastAsia="zh-CN"/>
        </w:rPr>
        <w:t>使用说明：</w:t>
      </w:r>
      <w:r>
        <w:rPr>
          <w:w w:val="99"/>
          <w:lang w:eastAsia="zh-CN"/>
        </w:rPr>
        <w:t xml:space="preserve"> </w:t>
      </w:r>
    </w:p>
    <w:p>
      <w:pPr>
        <w:pStyle w:val="4"/>
        <w:spacing w:before="132" w:line="343" w:lineRule="auto"/>
        <w:ind w:left="120" w:right="1242" w:firstLine="720"/>
        <w:rPr>
          <w:lang w:eastAsia="zh-CN"/>
        </w:rPr>
      </w:pPr>
      <w:r>
        <w:rPr>
          <w:lang w:eastAsia="zh-CN"/>
        </w:rPr>
        <w:br w:type="column"/>
      </w:r>
      <w:r>
        <w:rPr>
          <w:lang w:eastAsia="zh-CN"/>
        </w:rPr>
        <w:t xml:space="preserve">xxx 公司2020 年 月 日 </w:t>
      </w:r>
    </w:p>
    <w:p>
      <w:pPr>
        <w:spacing w:line="343" w:lineRule="auto"/>
        <w:rPr>
          <w:lang w:eastAsia="zh-CN"/>
        </w:rPr>
        <w:sectPr>
          <w:type w:val="continuous"/>
          <w:pgSz w:w="11910" w:h="16840"/>
          <w:pgMar w:top="1380" w:right="640" w:bottom="280" w:left="1680" w:header="720" w:footer="720" w:gutter="0"/>
          <w:cols w:equalWidth="0" w:num="2">
            <w:col w:w="1486" w:space="4995"/>
            <w:col w:w="3109"/>
          </w:cols>
        </w:sectPr>
      </w:pPr>
    </w:p>
    <w:p>
      <w:pPr>
        <w:pStyle w:val="4"/>
        <w:spacing w:before="132" w:line="345" w:lineRule="auto"/>
        <w:ind w:left="120" w:right="1163"/>
        <w:rPr>
          <w:lang w:eastAsia="zh-CN"/>
        </w:rPr>
      </w:pPr>
      <w:r>
        <w:rPr>
          <w:lang w:eastAsia="zh-CN"/>
        </w:rPr>
        <w:t xml:space="preserve">1、本文书用于公司收到员工的《自我隔离申请书》，批复同意后回复员工时使用。 </w:t>
      </w:r>
    </w:p>
    <w:p>
      <w:pPr>
        <w:pStyle w:val="4"/>
        <w:spacing w:line="343" w:lineRule="auto"/>
        <w:ind w:left="120" w:right="1164"/>
        <w:rPr>
          <w:lang w:eastAsia="zh-CN"/>
        </w:rPr>
      </w:pPr>
      <w:r>
        <w:rPr>
          <w:lang w:eastAsia="zh-CN"/>
        </w:rPr>
        <w:t>2</w:t>
      </w:r>
      <w:r>
        <w:rPr>
          <w:spacing w:val="-1"/>
          <w:lang w:eastAsia="zh-CN"/>
        </w:rPr>
        <w:t>、如公司对申请自我隔离的员工，同时安排在家远程办公的，则应在回复函中</w:t>
      </w:r>
      <w:r>
        <w:rPr>
          <w:lang w:eastAsia="zh-CN"/>
        </w:rPr>
        <w:t xml:space="preserve">予以明确，并与明确在此期间的工作要求和薪资发放标准。 </w:t>
      </w:r>
    </w:p>
    <w:p>
      <w:pPr>
        <w:pStyle w:val="4"/>
        <w:spacing w:line="343" w:lineRule="auto"/>
        <w:ind w:left="120" w:right="1157"/>
        <w:jc w:val="both"/>
        <w:rPr>
          <w:lang w:eastAsia="zh-CN"/>
        </w:rPr>
      </w:pPr>
      <w:r>
        <w:rPr>
          <w:lang w:eastAsia="zh-CN"/>
        </w:rPr>
        <w:t>3、本回复函应加盖公司公章并送达员工。因疫情不宜直接送达通知的，可采用</w:t>
      </w:r>
      <w:r>
        <w:rPr>
          <w:spacing w:val="-16"/>
          <w:lang w:eastAsia="zh-CN"/>
        </w:rPr>
        <w:t xml:space="preserve">企业 </w:t>
      </w:r>
      <w:r>
        <w:rPr>
          <w:lang w:eastAsia="zh-CN"/>
        </w:rPr>
        <w:t>OA</w:t>
      </w:r>
      <w:r>
        <w:rPr>
          <w:spacing w:val="-8"/>
          <w:lang w:eastAsia="zh-CN"/>
        </w:rPr>
        <w:t xml:space="preserve"> 系统、微信、电子邮箱、钉钉、短信、电话录音、视频录像等多种方式</w:t>
      </w:r>
      <w:r>
        <w:rPr>
          <w:lang w:eastAsia="zh-CN"/>
        </w:rPr>
        <w:t xml:space="preserve">发送，并要求员工回复确认收到文件，以便保存告知证据。 </w:t>
      </w:r>
    </w:p>
    <w:p>
      <w:pPr>
        <w:spacing w:line="343" w:lineRule="auto"/>
        <w:jc w:val="both"/>
        <w:rPr>
          <w:lang w:eastAsia="zh-CN"/>
        </w:rPr>
        <w:sectPr>
          <w:type w:val="continuous"/>
          <w:pgSz w:w="11910" w:h="16840"/>
          <w:pgMar w:top="1380" w:right="640" w:bottom="280" w:left="1680" w:header="720" w:footer="720" w:gutter="0"/>
          <w:cols w:space="720" w:num="1"/>
        </w:sectPr>
      </w:pPr>
    </w:p>
    <w:p>
      <w:pPr>
        <w:pStyle w:val="4"/>
        <w:rPr>
          <w:sz w:val="20"/>
          <w:lang w:eastAsia="zh-CN"/>
        </w:rPr>
      </w:pPr>
    </w:p>
    <w:p>
      <w:pPr>
        <w:pStyle w:val="4"/>
        <w:rPr>
          <w:sz w:val="20"/>
          <w:lang w:eastAsia="zh-CN"/>
        </w:rPr>
      </w:pPr>
    </w:p>
    <w:p>
      <w:pPr>
        <w:pStyle w:val="4"/>
        <w:spacing w:before="8"/>
        <w:rPr>
          <w:sz w:val="16"/>
          <w:lang w:eastAsia="zh-CN"/>
        </w:rPr>
      </w:pPr>
    </w:p>
    <w:p>
      <w:pPr>
        <w:pStyle w:val="2"/>
        <w:spacing w:before="50"/>
        <w:ind w:left="580"/>
        <w:jc w:val="center"/>
        <w:rPr>
          <w:lang w:eastAsia="zh-CN"/>
        </w:rPr>
      </w:pPr>
      <w:r>
        <mc:AlternateContent>
          <mc:Choice Requires="wps">
            <w:drawing>
              <wp:anchor distT="0" distB="0" distL="114300" distR="114300" simplePos="0" relativeHeight="251673600" behindDoc="1" locked="0" layoutInCell="1" allowOverlap="1">
                <wp:simplePos x="0" y="0"/>
                <wp:positionH relativeFrom="page">
                  <wp:posOffset>645160</wp:posOffset>
                </wp:positionH>
                <wp:positionV relativeFrom="paragraph">
                  <wp:posOffset>481330</wp:posOffset>
                </wp:positionV>
                <wp:extent cx="1225550" cy="704850"/>
                <wp:effectExtent l="1905" t="3175" r="10795" b="15875"/>
                <wp:wrapNone/>
                <wp:docPr id="1" name="自选图形 13"/>
                <wp:cNvGraphicFramePr/>
                <a:graphic xmlns:a="http://schemas.openxmlformats.org/drawingml/2006/main">
                  <a:graphicData uri="http://schemas.microsoft.com/office/word/2010/wordprocessingShape">
                    <wps:wsp>
                      <wps:cNvSpPr/>
                      <wps:spPr>
                        <a:xfrm>
                          <a:off x="0" y="0"/>
                          <a:ext cx="1225550" cy="704850"/>
                        </a:xfrm>
                        <a:custGeom>
                          <a:avLst/>
                          <a:gdLst>
                            <a:gd name="A1" fmla="val 0"/>
                            <a:gd name="A2" fmla="val 0"/>
                            <a:gd name="A3" fmla="val 0"/>
                          </a:gdLst>
                          <a:ahLst/>
                          <a:cxnLst/>
                          <a:pathLst>
                            <a:path w="1930" h="1110">
                              <a:moveTo>
                                <a:pt x="910" y="0"/>
                              </a:moveTo>
                              <a:lnTo>
                                <a:pt x="1930" y="1110"/>
                              </a:lnTo>
                              <a:moveTo>
                                <a:pt x="0" y="290"/>
                              </a:moveTo>
                              <a:lnTo>
                                <a:pt x="1860" y="1080"/>
                              </a:lnTo>
                            </a:path>
                          </a:pathLst>
                        </a:custGeom>
                        <a:noFill/>
                        <a:ln w="6350" cap="flat" cmpd="sng">
                          <a:solidFill>
                            <a:srgbClr val="4471C4"/>
                          </a:solidFill>
                          <a:prstDash val="solid"/>
                          <a:round/>
                          <a:headEnd type="none" w="med" len="med"/>
                          <a:tailEnd type="none" w="med" len="med"/>
                        </a:ln>
                      </wps:spPr>
                      <wps:bodyPr upright="1"/>
                    </wps:wsp>
                  </a:graphicData>
                </a:graphic>
              </wp:anchor>
            </w:drawing>
          </mc:Choice>
          <mc:Fallback>
            <w:pict>
              <v:shape id="自选图形 13" o:spid="_x0000_s1026" o:spt="100" style="position:absolute;left:0pt;margin-left:50.8pt;margin-top:37.9pt;height:55.5pt;width:96.5pt;mso-position-horizontal-relative:page;z-index:-251642880;mso-width-relative:page;mso-height-relative:page;" filled="f" stroked="t" coordsize="1930,1110" o:gfxdata="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OH8zdoAAAAKAQAADwAAAAAAAAABACAAAAAiAAAAZHJzL2Rvd25yZXYueG1sUEsBAhQAFAAA&#10;AAgAh07iQF6FnCFfAgAABgUAAA4AAAAAAAAAAQAgAAAAKQEAAGRycy9lMm9Eb2MueG1sUEsFBgAA&#10;AAAGAAYAWQEAAPoFAAAAAA==&#10;" path="m910,0l1930,1110m0,290l1860,1080e">
                <v:fill on="f" focussize="0,0"/>
                <v:stroke weight="0.5pt" color="#4471C4" joinstyle="round"/>
                <v:imagedata o:title=""/>
                <o:lock v:ext="edit" aspectratio="f"/>
              </v:shape>
            </w:pict>
          </mc:Fallback>
        </mc:AlternateContent>
      </w:r>
      <w:r>
        <w:rPr>
          <w:lang w:eastAsia="zh-CN"/>
        </w:rPr>
        <w:t>企业返岗员工体温监测统计表</w:t>
      </w:r>
      <w:r>
        <w:rPr>
          <w:w w:val="99"/>
          <w:lang w:eastAsia="zh-CN"/>
        </w:rPr>
        <w:t xml:space="preserve"> </w:t>
      </w:r>
    </w:p>
    <w:p>
      <w:pPr>
        <w:pStyle w:val="4"/>
        <w:spacing w:before="7"/>
        <w:rPr>
          <w:b/>
          <w:sz w:val="17"/>
          <w:lang w:eastAsia="zh-CN"/>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1334"/>
        <w:gridCol w:w="1168"/>
        <w:gridCol w:w="1109"/>
        <w:gridCol w:w="1168"/>
        <w:gridCol w:w="1106"/>
        <w:gridCol w:w="1171"/>
        <w:gridCol w:w="1108"/>
        <w:gridCol w:w="1168"/>
        <w:gridCol w:w="1109"/>
        <w:gridCol w:w="1168"/>
        <w:gridCol w:w="1108"/>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98" w:type="dxa"/>
            <w:gridSpan w:val="2"/>
            <w:vMerge w:val="restart"/>
          </w:tcPr>
          <w:p>
            <w:pPr>
              <w:pStyle w:val="12"/>
              <w:spacing w:before="4"/>
              <w:ind w:left="1310" w:right="-29"/>
              <w:rPr>
                <w:sz w:val="24"/>
              </w:rPr>
            </w:pPr>
            <w:r>
              <w:rPr>
                <w:sz w:val="24"/>
              </w:rPr>
              <w:t xml:space="preserve">时间 </w:t>
            </w:r>
          </w:p>
          <w:p>
            <w:pPr>
              <w:pStyle w:val="12"/>
              <w:spacing w:before="5" w:line="242" w:lineRule="auto"/>
              <w:ind w:left="107" w:right="577" w:firstLine="600"/>
              <w:rPr>
                <w:sz w:val="24"/>
              </w:rPr>
            </w:pPr>
            <w:r>
              <w:rPr>
                <w:sz w:val="24"/>
              </w:rPr>
              <w:t xml:space="preserve">体温姓名 </w:t>
            </w:r>
          </w:p>
        </w:tc>
        <w:tc>
          <w:tcPr>
            <w:tcW w:w="2277" w:type="dxa"/>
            <w:gridSpan w:val="2"/>
          </w:tcPr>
          <w:p>
            <w:pPr>
              <w:pStyle w:val="12"/>
              <w:spacing w:before="4" w:line="289" w:lineRule="exact"/>
              <w:ind w:left="910"/>
              <w:rPr>
                <w:sz w:val="24"/>
              </w:rPr>
            </w:pPr>
            <w:r>
              <w:rPr>
                <w:sz w:val="24"/>
              </w:rPr>
              <w:t xml:space="preserve">月 日 </w:t>
            </w:r>
          </w:p>
        </w:tc>
        <w:tc>
          <w:tcPr>
            <w:tcW w:w="2274" w:type="dxa"/>
            <w:gridSpan w:val="2"/>
          </w:tcPr>
          <w:p>
            <w:pPr>
              <w:pStyle w:val="12"/>
              <w:spacing w:before="4" w:line="289" w:lineRule="exact"/>
              <w:ind w:left="911"/>
              <w:rPr>
                <w:sz w:val="24"/>
              </w:rPr>
            </w:pPr>
            <w:r>
              <w:rPr>
                <w:sz w:val="24"/>
              </w:rPr>
              <w:t xml:space="preserve">月 日 </w:t>
            </w:r>
          </w:p>
        </w:tc>
        <w:tc>
          <w:tcPr>
            <w:tcW w:w="2279" w:type="dxa"/>
            <w:gridSpan w:val="2"/>
          </w:tcPr>
          <w:p>
            <w:pPr>
              <w:pStyle w:val="12"/>
              <w:spacing w:before="4" w:line="289" w:lineRule="exact"/>
              <w:ind w:left="915"/>
              <w:rPr>
                <w:sz w:val="24"/>
              </w:rPr>
            </w:pPr>
            <w:r>
              <w:rPr>
                <w:sz w:val="24"/>
              </w:rPr>
              <w:t xml:space="preserve">月 日 </w:t>
            </w:r>
          </w:p>
        </w:tc>
        <w:tc>
          <w:tcPr>
            <w:tcW w:w="2277" w:type="dxa"/>
            <w:gridSpan w:val="2"/>
          </w:tcPr>
          <w:p>
            <w:pPr>
              <w:pStyle w:val="12"/>
              <w:spacing w:before="4" w:line="289" w:lineRule="exact"/>
              <w:ind w:left="914"/>
              <w:rPr>
                <w:sz w:val="24"/>
              </w:rPr>
            </w:pPr>
            <w:r>
              <w:rPr>
                <w:sz w:val="24"/>
              </w:rPr>
              <w:t xml:space="preserve">月 日 </w:t>
            </w:r>
          </w:p>
        </w:tc>
        <w:tc>
          <w:tcPr>
            <w:tcW w:w="2276" w:type="dxa"/>
            <w:gridSpan w:val="2"/>
          </w:tcPr>
          <w:p>
            <w:pPr>
              <w:pStyle w:val="12"/>
              <w:spacing w:before="4" w:line="289" w:lineRule="exact"/>
              <w:ind w:left="915"/>
              <w:rPr>
                <w:sz w:val="24"/>
              </w:rPr>
            </w:pPr>
            <w:r>
              <w:rPr>
                <w:sz w:val="24"/>
              </w:rPr>
              <w:t xml:space="preserve">月 日 </w:t>
            </w:r>
          </w:p>
        </w:tc>
        <w:tc>
          <w:tcPr>
            <w:tcW w:w="1082" w:type="dxa"/>
            <w:vMerge w:val="restart"/>
          </w:tcPr>
          <w:p>
            <w:pPr>
              <w:pStyle w:val="12"/>
              <w:spacing w:before="9"/>
              <w:ind w:left="0"/>
              <w:rPr>
                <w:b/>
                <w:sz w:val="24"/>
              </w:rPr>
            </w:pPr>
          </w:p>
          <w:p>
            <w:pPr>
              <w:pStyle w:val="12"/>
              <w:spacing w:before="0"/>
              <w:ind w:left="307"/>
              <w:rPr>
                <w:sz w:val="24"/>
              </w:rPr>
            </w:pPr>
            <w:r>
              <w:rPr>
                <w:sz w:val="24"/>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898" w:type="dxa"/>
            <w:gridSpan w:val="2"/>
            <w:vMerge w:val="continue"/>
            <w:tcBorders>
              <w:top w:val="nil"/>
            </w:tcBorders>
          </w:tcPr>
          <w:p>
            <w:pPr>
              <w:rPr>
                <w:sz w:val="2"/>
                <w:szCs w:val="2"/>
              </w:rPr>
            </w:pPr>
          </w:p>
        </w:tc>
        <w:tc>
          <w:tcPr>
            <w:tcW w:w="1168" w:type="dxa"/>
          </w:tcPr>
          <w:p>
            <w:pPr>
              <w:pStyle w:val="12"/>
              <w:spacing w:before="6"/>
              <w:ind w:left="0"/>
              <w:rPr>
                <w:b/>
                <w:sz w:val="18"/>
              </w:rPr>
            </w:pPr>
          </w:p>
          <w:p>
            <w:pPr>
              <w:pStyle w:val="12"/>
              <w:spacing w:before="0"/>
              <w:ind w:left="346"/>
              <w:rPr>
                <w:sz w:val="24"/>
              </w:rPr>
            </w:pPr>
            <w:r>
              <w:rPr>
                <w:sz w:val="24"/>
              </w:rPr>
              <w:t xml:space="preserve">上午 </w:t>
            </w:r>
          </w:p>
        </w:tc>
        <w:tc>
          <w:tcPr>
            <w:tcW w:w="1109" w:type="dxa"/>
          </w:tcPr>
          <w:p>
            <w:pPr>
              <w:pStyle w:val="12"/>
              <w:spacing w:before="6"/>
              <w:ind w:left="0"/>
              <w:rPr>
                <w:b/>
                <w:sz w:val="18"/>
              </w:rPr>
            </w:pPr>
          </w:p>
          <w:p>
            <w:pPr>
              <w:pStyle w:val="12"/>
              <w:spacing w:before="0"/>
              <w:ind w:left="315"/>
              <w:rPr>
                <w:sz w:val="24"/>
              </w:rPr>
            </w:pPr>
            <w:r>
              <w:rPr>
                <w:sz w:val="24"/>
              </w:rPr>
              <w:t xml:space="preserve">下午 </w:t>
            </w:r>
          </w:p>
        </w:tc>
        <w:tc>
          <w:tcPr>
            <w:tcW w:w="1168" w:type="dxa"/>
          </w:tcPr>
          <w:p>
            <w:pPr>
              <w:pStyle w:val="12"/>
              <w:spacing w:before="6"/>
              <w:ind w:left="0"/>
              <w:rPr>
                <w:b/>
                <w:sz w:val="18"/>
              </w:rPr>
            </w:pPr>
          </w:p>
          <w:p>
            <w:pPr>
              <w:pStyle w:val="12"/>
              <w:spacing w:before="0"/>
              <w:ind w:left="345"/>
              <w:rPr>
                <w:sz w:val="24"/>
              </w:rPr>
            </w:pPr>
            <w:r>
              <w:rPr>
                <w:sz w:val="24"/>
              </w:rPr>
              <w:t xml:space="preserve">上午 </w:t>
            </w:r>
          </w:p>
        </w:tc>
        <w:tc>
          <w:tcPr>
            <w:tcW w:w="1106" w:type="dxa"/>
          </w:tcPr>
          <w:p>
            <w:pPr>
              <w:pStyle w:val="12"/>
              <w:spacing w:before="6"/>
              <w:ind w:left="0"/>
              <w:rPr>
                <w:b/>
                <w:sz w:val="18"/>
              </w:rPr>
            </w:pPr>
          </w:p>
          <w:p>
            <w:pPr>
              <w:pStyle w:val="12"/>
              <w:spacing w:before="0"/>
              <w:ind w:left="317"/>
              <w:rPr>
                <w:sz w:val="24"/>
              </w:rPr>
            </w:pPr>
            <w:r>
              <w:rPr>
                <w:sz w:val="24"/>
              </w:rPr>
              <w:t xml:space="preserve">下午 </w:t>
            </w:r>
          </w:p>
        </w:tc>
        <w:tc>
          <w:tcPr>
            <w:tcW w:w="1171" w:type="dxa"/>
          </w:tcPr>
          <w:p>
            <w:pPr>
              <w:pStyle w:val="12"/>
              <w:spacing w:before="6"/>
              <w:ind w:left="0"/>
              <w:rPr>
                <w:b/>
                <w:sz w:val="18"/>
              </w:rPr>
            </w:pPr>
          </w:p>
          <w:p>
            <w:pPr>
              <w:pStyle w:val="12"/>
              <w:spacing w:before="0"/>
              <w:ind w:left="348"/>
              <w:rPr>
                <w:sz w:val="24"/>
              </w:rPr>
            </w:pPr>
            <w:r>
              <w:rPr>
                <w:sz w:val="24"/>
              </w:rPr>
              <w:t xml:space="preserve">上午 </w:t>
            </w:r>
          </w:p>
        </w:tc>
        <w:tc>
          <w:tcPr>
            <w:tcW w:w="1108" w:type="dxa"/>
          </w:tcPr>
          <w:p>
            <w:pPr>
              <w:pStyle w:val="12"/>
              <w:spacing w:before="6"/>
              <w:ind w:left="0"/>
              <w:rPr>
                <w:b/>
                <w:sz w:val="18"/>
              </w:rPr>
            </w:pPr>
          </w:p>
          <w:p>
            <w:pPr>
              <w:pStyle w:val="12"/>
              <w:spacing w:before="0"/>
              <w:ind w:left="317"/>
              <w:rPr>
                <w:sz w:val="24"/>
              </w:rPr>
            </w:pPr>
            <w:r>
              <w:rPr>
                <w:sz w:val="24"/>
              </w:rPr>
              <w:t xml:space="preserve">下午 </w:t>
            </w:r>
          </w:p>
        </w:tc>
        <w:tc>
          <w:tcPr>
            <w:tcW w:w="1168" w:type="dxa"/>
          </w:tcPr>
          <w:p>
            <w:pPr>
              <w:pStyle w:val="12"/>
              <w:spacing w:before="6"/>
              <w:ind w:left="0"/>
              <w:rPr>
                <w:b/>
                <w:sz w:val="18"/>
              </w:rPr>
            </w:pPr>
          </w:p>
          <w:p>
            <w:pPr>
              <w:pStyle w:val="12"/>
              <w:spacing w:before="0"/>
              <w:ind w:left="347"/>
              <w:rPr>
                <w:sz w:val="24"/>
              </w:rPr>
            </w:pPr>
            <w:r>
              <w:rPr>
                <w:sz w:val="24"/>
              </w:rPr>
              <w:t xml:space="preserve">上午 </w:t>
            </w:r>
          </w:p>
        </w:tc>
        <w:tc>
          <w:tcPr>
            <w:tcW w:w="1109" w:type="dxa"/>
          </w:tcPr>
          <w:p>
            <w:pPr>
              <w:pStyle w:val="12"/>
              <w:spacing w:before="6"/>
              <w:ind w:left="0"/>
              <w:rPr>
                <w:b/>
                <w:sz w:val="18"/>
              </w:rPr>
            </w:pPr>
          </w:p>
          <w:p>
            <w:pPr>
              <w:pStyle w:val="12"/>
              <w:spacing w:before="0"/>
              <w:ind w:left="319"/>
              <w:rPr>
                <w:sz w:val="24"/>
              </w:rPr>
            </w:pPr>
            <w:r>
              <w:rPr>
                <w:sz w:val="24"/>
              </w:rPr>
              <w:t xml:space="preserve">下午 </w:t>
            </w:r>
          </w:p>
        </w:tc>
        <w:tc>
          <w:tcPr>
            <w:tcW w:w="1168" w:type="dxa"/>
          </w:tcPr>
          <w:p>
            <w:pPr>
              <w:pStyle w:val="12"/>
              <w:spacing w:before="6"/>
              <w:ind w:left="0"/>
              <w:rPr>
                <w:b/>
                <w:sz w:val="18"/>
              </w:rPr>
            </w:pPr>
          </w:p>
          <w:p>
            <w:pPr>
              <w:pStyle w:val="12"/>
              <w:spacing w:before="0"/>
              <w:ind w:left="348"/>
              <w:rPr>
                <w:sz w:val="24"/>
              </w:rPr>
            </w:pPr>
            <w:r>
              <w:rPr>
                <w:sz w:val="24"/>
              </w:rPr>
              <w:t xml:space="preserve">上午 </w:t>
            </w:r>
          </w:p>
        </w:tc>
        <w:tc>
          <w:tcPr>
            <w:tcW w:w="1108" w:type="dxa"/>
          </w:tcPr>
          <w:p>
            <w:pPr>
              <w:pStyle w:val="12"/>
              <w:spacing w:before="6"/>
              <w:ind w:left="0"/>
              <w:rPr>
                <w:b/>
                <w:sz w:val="18"/>
              </w:rPr>
            </w:pPr>
          </w:p>
          <w:p>
            <w:pPr>
              <w:pStyle w:val="12"/>
              <w:spacing w:before="0"/>
              <w:ind w:left="323"/>
              <w:rPr>
                <w:sz w:val="24"/>
              </w:rPr>
            </w:pPr>
            <w:r>
              <w:rPr>
                <w:sz w:val="24"/>
              </w:rPr>
              <w:t xml:space="preserve">下午 </w:t>
            </w:r>
          </w:p>
        </w:tc>
        <w:tc>
          <w:tcPr>
            <w:tcW w:w="10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64" w:type="dxa"/>
          </w:tcPr>
          <w:p>
            <w:pPr>
              <w:pStyle w:val="12"/>
              <w:ind w:left="0" w:right="91"/>
              <w:jc w:val="right"/>
              <w:rPr>
                <w:sz w:val="24"/>
              </w:rPr>
            </w:pPr>
            <w:r>
              <w:rPr>
                <w:sz w:val="24"/>
              </w:rPr>
              <w:t xml:space="preserve">1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spacing w:before="4"/>
              <w:ind w:left="0" w:right="91"/>
              <w:jc w:val="right"/>
              <w:rPr>
                <w:sz w:val="24"/>
              </w:rPr>
            </w:pPr>
            <w:r>
              <w:rPr>
                <w:sz w:val="24"/>
              </w:rPr>
              <w:t xml:space="preserve">2 </w:t>
            </w:r>
          </w:p>
        </w:tc>
        <w:tc>
          <w:tcPr>
            <w:tcW w:w="1334" w:type="dxa"/>
          </w:tcPr>
          <w:p>
            <w:pPr>
              <w:pStyle w:val="12"/>
              <w:spacing w:before="4"/>
              <w:rPr>
                <w:sz w:val="24"/>
              </w:rPr>
            </w:pPr>
            <w:r>
              <w:rPr>
                <w:sz w:val="24"/>
              </w:rPr>
              <w:t xml:space="preserve"> </w:t>
            </w:r>
          </w:p>
        </w:tc>
        <w:tc>
          <w:tcPr>
            <w:tcW w:w="1168" w:type="dxa"/>
          </w:tcPr>
          <w:p>
            <w:pPr>
              <w:pStyle w:val="12"/>
              <w:spacing w:before="4"/>
              <w:ind w:left="111"/>
              <w:rPr>
                <w:sz w:val="24"/>
              </w:rPr>
            </w:pPr>
            <w:r>
              <w:rPr>
                <w:sz w:val="24"/>
              </w:rPr>
              <w:t xml:space="preserve"> </w:t>
            </w:r>
          </w:p>
        </w:tc>
        <w:tc>
          <w:tcPr>
            <w:tcW w:w="1109" w:type="dxa"/>
          </w:tcPr>
          <w:p>
            <w:pPr>
              <w:pStyle w:val="12"/>
              <w:spacing w:before="4"/>
              <w:ind w:left="111"/>
              <w:rPr>
                <w:sz w:val="24"/>
              </w:rPr>
            </w:pPr>
            <w:r>
              <w:rPr>
                <w:sz w:val="24"/>
              </w:rPr>
              <w:t xml:space="preserve"> </w:t>
            </w:r>
          </w:p>
        </w:tc>
        <w:tc>
          <w:tcPr>
            <w:tcW w:w="1168" w:type="dxa"/>
          </w:tcPr>
          <w:p>
            <w:pPr>
              <w:pStyle w:val="12"/>
              <w:spacing w:before="4"/>
              <w:ind w:left="109"/>
              <w:rPr>
                <w:sz w:val="24"/>
              </w:rPr>
            </w:pPr>
            <w:r>
              <w:rPr>
                <w:sz w:val="24"/>
              </w:rPr>
              <w:t xml:space="preserve"> </w:t>
            </w:r>
          </w:p>
        </w:tc>
        <w:tc>
          <w:tcPr>
            <w:tcW w:w="1106" w:type="dxa"/>
          </w:tcPr>
          <w:p>
            <w:pPr>
              <w:pStyle w:val="12"/>
              <w:spacing w:before="4"/>
              <w:ind w:left="110"/>
              <w:rPr>
                <w:sz w:val="24"/>
              </w:rPr>
            </w:pPr>
            <w:r>
              <w:rPr>
                <w:sz w:val="24"/>
              </w:rPr>
              <w:t xml:space="preserve"> </w:t>
            </w:r>
          </w:p>
        </w:tc>
        <w:tc>
          <w:tcPr>
            <w:tcW w:w="1171" w:type="dxa"/>
          </w:tcPr>
          <w:p>
            <w:pPr>
              <w:pStyle w:val="12"/>
              <w:spacing w:before="4"/>
              <w:ind w:left="113"/>
              <w:rPr>
                <w:sz w:val="24"/>
              </w:rPr>
            </w:pPr>
            <w:r>
              <w:rPr>
                <w:sz w:val="24"/>
              </w:rPr>
              <w:t xml:space="preserve"> </w:t>
            </w:r>
          </w:p>
        </w:tc>
        <w:tc>
          <w:tcPr>
            <w:tcW w:w="1108" w:type="dxa"/>
          </w:tcPr>
          <w:p>
            <w:pPr>
              <w:pStyle w:val="12"/>
              <w:spacing w:before="4"/>
              <w:ind w:left="111"/>
              <w:rPr>
                <w:sz w:val="24"/>
              </w:rPr>
            </w:pPr>
            <w:r>
              <w:rPr>
                <w:sz w:val="24"/>
              </w:rPr>
              <w:t xml:space="preserve"> </w:t>
            </w:r>
          </w:p>
        </w:tc>
        <w:tc>
          <w:tcPr>
            <w:tcW w:w="1168" w:type="dxa"/>
          </w:tcPr>
          <w:p>
            <w:pPr>
              <w:pStyle w:val="12"/>
              <w:spacing w:before="4"/>
              <w:ind w:left="112"/>
              <w:rPr>
                <w:sz w:val="24"/>
              </w:rPr>
            </w:pPr>
            <w:r>
              <w:rPr>
                <w:sz w:val="24"/>
              </w:rPr>
              <w:t xml:space="preserve"> </w:t>
            </w:r>
          </w:p>
        </w:tc>
        <w:tc>
          <w:tcPr>
            <w:tcW w:w="1109" w:type="dxa"/>
          </w:tcPr>
          <w:p>
            <w:pPr>
              <w:pStyle w:val="12"/>
              <w:spacing w:before="4"/>
              <w:ind w:left="113"/>
              <w:rPr>
                <w:sz w:val="24"/>
              </w:rPr>
            </w:pPr>
            <w:r>
              <w:rPr>
                <w:sz w:val="24"/>
              </w:rPr>
              <w:t xml:space="preserve"> </w:t>
            </w:r>
          </w:p>
        </w:tc>
        <w:tc>
          <w:tcPr>
            <w:tcW w:w="1168" w:type="dxa"/>
          </w:tcPr>
          <w:p>
            <w:pPr>
              <w:pStyle w:val="12"/>
              <w:spacing w:before="4"/>
              <w:ind w:left="113"/>
              <w:rPr>
                <w:sz w:val="24"/>
              </w:rPr>
            </w:pPr>
            <w:r>
              <w:rPr>
                <w:sz w:val="24"/>
              </w:rPr>
              <w:t xml:space="preserve"> </w:t>
            </w:r>
          </w:p>
        </w:tc>
        <w:tc>
          <w:tcPr>
            <w:tcW w:w="1108" w:type="dxa"/>
          </w:tcPr>
          <w:p>
            <w:pPr>
              <w:pStyle w:val="12"/>
              <w:spacing w:before="4"/>
              <w:ind w:left="116"/>
              <w:rPr>
                <w:sz w:val="24"/>
              </w:rPr>
            </w:pPr>
            <w:r>
              <w:rPr>
                <w:sz w:val="24"/>
              </w:rPr>
              <w:t xml:space="preserve"> </w:t>
            </w:r>
          </w:p>
        </w:tc>
        <w:tc>
          <w:tcPr>
            <w:tcW w:w="1082" w:type="dxa"/>
          </w:tcPr>
          <w:p>
            <w:pPr>
              <w:pStyle w:val="12"/>
              <w:spacing w:before="4"/>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ind w:left="0" w:right="91"/>
              <w:jc w:val="right"/>
              <w:rPr>
                <w:sz w:val="24"/>
              </w:rPr>
            </w:pPr>
            <w:r>
              <w:rPr>
                <w:sz w:val="24"/>
              </w:rPr>
              <w:t xml:space="preserve">3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ind w:left="0" w:right="91"/>
              <w:jc w:val="right"/>
              <w:rPr>
                <w:sz w:val="24"/>
              </w:rPr>
            </w:pPr>
            <w:r>
              <w:rPr>
                <w:sz w:val="24"/>
              </w:rPr>
              <w:t xml:space="preserve">4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64" w:type="dxa"/>
          </w:tcPr>
          <w:p>
            <w:pPr>
              <w:pStyle w:val="12"/>
              <w:ind w:left="0" w:right="91"/>
              <w:jc w:val="right"/>
              <w:rPr>
                <w:sz w:val="24"/>
              </w:rPr>
            </w:pPr>
            <w:r>
              <w:rPr>
                <w:sz w:val="24"/>
              </w:rPr>
              <w:t xml:space="preserve">5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ind w:left="0" w:right="91"/>
              <w:jc w:val="right"/>
              <w:rPr>
                <w:sz w:val="24"/>
              </w:rPr>
            </w:pPr>
            <w:r>
              <w:rPr>
                <w:sz w:val="24"/>
              </w:rPr>
              <w:t xml:space="preserve">6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64" w:type="dxa"/>
          </w:tcPr>
          <w:p>
            <w:pPr>
              <w:pStyle w:val="12"/>
              <w:ind w:left="0" w:right="91"/>
              <w:jc w:val="right"/>
              <w:rPr>
                <w:sz w:val="24"/>
              </w:rPr>
            </w:pPr>
            <w:r>
              <w:rPr>
                <w:sz w:val="24"/>
              </w:rPr>
              <w:t xml:space="preserve">7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spacing w:before="4"/>
              <w:ind w:left="0" w:right="91"/>
              <w:jc w:val="right"/>
              <w:rPr>
                <w:sz w:val="24"/>
              </w:rPr>
            </w:pPr>
            <w:r>
              <w:rPr>
                <w:sz w:val="24"/>
              </w:rPr>
              <w:t xml:space="preserve">8 </w:t>
            </w:r>
          </w:p>
        </w:tc>
        <w:tc>
          <w:tcPr>
            <w:tcW w:w="1334" w:type="dxa"/>
          </w:tcPr>
          <w:p>
            <w:pPr>
              <w:pStyle w:val="12"/>
              <w:spacing w:before="4"/>
              <w:rPr>
                <w:sz w:val="24"/>
              </w:rPr>
            </w:pPr>
            <w:r>
              <w:rPr>
                <w:sz w:val="24"/>
              </w:rPr>
              <w:t xml:space="preserve"> </w:t>
            </w:r>
          </w:p>
        </w:tc>
        <w:tc>
          <w:tcPr>
            <w:tcW w:w="1168" w:type="dxa"/>
          </w:tcPr>
          <w:p>
            <w:pPr>
              <w:pStyle w:val="12"/>
              <w:spacing w:before="4"/>
              <w:ind w:left="111"/>
              <w:rPr>
                <w:sz w:val="24"/>
              </w:rPr>
            </w:pPr>
            <w:r>
              <w:rPr>
                <w:sz w:val="24"/>
              </w:rPr>
              <w:t xml:space="preserve"> </w:t>
            </w:r>
          </w:p>
        </w:tc>
        <w:tc>
          <w:tcPr>
            <w:tcW w:w="1109" w:type="dxa"/>
          </w:tcPr>
          <w:p>
            <w:pPr>
              <w:pStyle w:val="12"/>
              <w:spacing w:before="4"/>
              <w:ind w:left="111"/>
              <w:rPr>
                <w:sz w:val="24"/>
              </w:rPr>
            </w:pPr>
            <w:r>
              <w:rPr>
                <w:sz w:val="24"/>
              </w:rPr>
              <w:t xml:space="preserve"> </w:t>
            </w:r>
          </w:p>
        </w:tc>
        <w:tc>
          <w:tcPr>
            <w:tcW w:w="1168" w:type="dxa"/>
          </w:tcPr>
          <w:p>
            <w:pPr>
              <w:pStyle w:val="12"/>
              <w:spacing w:before="4"/>
              <w:ind w:left="109"/>
              <w:rPr>
                <w:sz w:val="24"/>
              </w:rPr>
            </w:pPr>
            <w:r>
              <w:rPr>
                <w:sz w:val="24"/>
              </w:rPr>
              <w:t xml:space="preserve"> </w:t>
            </w:r>
          </w:p>
        </w:tc>
        <w:tc>
          <w:tcPr>
            <w:tcW w:w="1106" w:type="dxa"/>
          </w:tcPr>
          <w:p>
            <w:pPr>
              <w:pStyle w:val="12"/>
              <w:spacing w:before="4"/>
              <w:ind w:left="110"/>
              <w:rPr>
                <w:sz w:val="24"/>
              </w:rPr>
            </w:pPr>
            <w:r>
              <w:rPr>
                <w:sz w:val="24"/>
              </w:rPr>
              <w:t xml:space="preserve"> </w:t>
            </w:r>
          </w:p>
        </w:tc>
        <w:tc>
          <w:tcPr>
            <w:tcW w:w="1171" w:type="dxa"/>
          </w:tcPr>
          <w:p>
            <w:pPr>
              <w:pStyle w:val="12"/>
              <w:spacing w:before="4"/>
              <w:ind w:left="113"/>
              <w:rPr>
                <w:sz w:val="24"/>
              </w:rPr>
            </w:pPr>
            <w:r>
              <w:rPr>
                <w:sz w:val="24"/>
              </w:rPr>
              <w:t xml:space="preserve"> </w:t>
            </w:r>
          </w:p>
        </w:tc>
        <w:tc>
          <w:tcPr>
            <w:tcW w:w="1108" w:type="dxa"/>
          </w:tcPr>
          <w:p>
            <w:pPr>
              <w:pStyle w:val="12"/>
              <w:spacing w:before="4"/>
              <w:ind w:left="111"/>
              <w:rPr>
                <w:sz w:val="24"/>
              </w:rPr>
            </w:pPr>
            <w:r>
              <w:rPr>
                <w:sz w:val="24"/>
              </w:rPr>
              <w:t xml:space="preserve"> </w:t>
            </w:r>
          </w:p>
        </w:tc>
        <w:tc>
          <w:tcPr>
            <w:tcW w:w="1168" w:type="dxa"/>
          </w:tcPr>
          <w:p>
            <w:pPr>
              <w:pStyle w:val="12"/>
              <w:spacing w:before="4"/>
              <w:ind w:left="112"/>
              <w:rPr>
                <w:sz w:val="24"/>
              </w:rPr>
            </w:pPr>
            <w:r>
              <w:rPr>
                <w:sz w:val="24"/>
              </w:rPr>
              <w:t xml:space="preserve"> </w:t>
            </w:r>
          </w:p>
        </w:tc>
        <w:tc>
          <w:tcPr>
            <w:tcW w:w="1109" w:type="dxa"/>
          </w:tcPr>
          <w:p>
            <w:pPr>
              <w:pStyle w:val="12"/>
              <w:spacing w:before="4"/>
              <w:ind w:left="113"/>
              <w:rPr>
                <w:sz w:val="24"/>
              </w:rPr>
            </w:pPr>
            <w:r>
              <w:rPr>
                <w:sz w:val="24"/>
              </w:rPr>
              <w:t xml:space="preserve"> </w:t>
            </w:r>
          </w:p>
        </w:tc>
        <w:tc>
          <w:tcPr>
            <w:tcW w:w="1168" w:type="dxa"/>
          </w:tcPr>
          <w:p>
            <w:pPr>
              <w:pStyle w:val="12"/>
              <w:spacing w:before="4"/>
              <w:ind w:left="113"/>
              <w:rPr>
                <w:sz w:val="24"/>
              </w:rPr>
            </w:pPr>
            <w:r>
              <w:rPr>
                <w:sz w:val="24"/>
              </w:rPr>
              <w:t xml:space="preserve"> </w:t>
            </w:r>
          </w:p>
        </w:tc>
        <w:tc>
          <w:tcPr>
            <w:tcW w:w="1108" w:type="dxa"/>
          </w:tcPr>
          <w:p>
            <w:pPr>
              <w:pStyle w:val="12"/>
              <w:spacing w:before="4"/>
              <w:ind w:left="116"/>
              <w:rPr>
                <w:sz w:val="24"/>
              </w:rPr>
            </w:pPr>
            <w:r>
              <w:rPr>
                <w:sz w:val="24"/>
              </w:rPr>
              <w:t xml:space="preserve"> </w:t>
            </w:r>
          </w:p>
        </w:tc>
        <w:tc>
          <w:tcPr>
            <w:tcW w:w="1082" w:type="dxa"/>
          </w:tcPr>
          <w:p>
            <w:pPr>
              <w:pStyle w:val="12"/>
              <w:spacing w:before="4"/>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564" w:type="dxa"/>
          </w:tcPr>
          <w:p>
            <w:pPr>
              <w:pStyle w:val="12"/>
              <w:ind w:left="0" w:right="91"/>
              <w:jc w:val="right"/>
              <w:rPr>
                <w:sz w:val="24"/>
              </w:rPr>
            </w:pPr>
            <w:r>
              <w:rPr>
                <w:sz w:val="24"/>
              </w:rPr>
              <w:t xml:space="preserve">9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64" w:type="dxa"/>
          </w:tcPr>
          <w:p>
            <w:pPr>
              <w:pStyle w:val="12"/>
              <w:ind w:left="0" w:right="31"/>
              <w:jc w:val="right"/>
              <w:rPr>
                <w:sz w:val="24"/>
              </w:rPr>
            </w:pPr>
            <w:r>
              <w:rPr>
                <w:sz w:val="24"/>
              </w:rPr>
              <w:t xml:space="preserve">10 </w:t>
            </w:r>
          </w:p>
        </w:tc>
        <w:tc>
          <w:tcPr>
            <w:tcW w:w="1334" w:type="dxa"/>
          </w:tcPr>
          <w:p>
            <w:pPr>
              <w:pStyle w:val="12"/>
              <w:rPr>
                <w:sz w:val="24"/>
              </w:rPr>
            </w:pPr>
            <w:r>
              <w:rPr>
                <w:sz w:val="24"/>
              </w:rPr>
              <w:t xml:space="preserve"> </w:t>
            </w:r>
          </w:p>
        </w:tc>
        <w:tc>
          <w:tcPr>
            <w:tcW w:w="1168" w:type="dxa"/>
          </w:tcPr>
          <w:p>
            <w:pPr>
              <w:pStyle w:val="12"/>
              <w:ind w:left="111"/>
              <w:rPr>
                <w:sz w:val="24"/>
              </w:rPr>
            </w:pPr>
            <w:r>
              <w:rPr>
                <w:sz w:val="24"/>
              </w:rPr>
              <w:t xml:space="preserve"> </w:t>
            </w:r>
          </w:p>
        </w:tc>
        <w:tc>
          <w:tcPr>
            <w:tcW w:w="1109" w:type="dxa"/>
          </w:tcPr>
          <w:p>
            <w:pPr>
              <w:pStyle w:val="12"/>
              <w:ind w:left="111"/>
              <w:rPr>
                <w:sz w:val="24"/>
              </w:rPr>
            </w:pPr>
            <w:r>
              <w:rPr>
                <w:sz w:val="24"/>
              </w:rPr>
              <w:t xml:space="preserve"> </w:t>
            </w:r>
          </w:p>
        </w:tc>
        <w:tc>
          <w:tcPr>
            <w:tcW w:w="1168" w:type="dxa"/>
          </w:tcPr>
          <w:p>
            <w:pPr>
              <w:pStyle w:val="12"/>
              <w:ind w:left="109"/>
              <w:rPr>
                <w:sz w:val="24"/>
              </w:rPr>
            </w:pPr>
            <w:r>
              <w:rPr>
                <w:sz w:val="24"/>
              </w:rPr>
              <w:t xml:space="preserve"> </w:t>
            </w:r>
          </w:p>
        </w:tc>
        <w:tc>
          <w:tcPr>
            <w:tcW w:w="1106" w:type="dxa"/>
          </w:tcPr>
          <w:p>
            <w:pPr>
              <w:pStyle w:val="12"/>
              <w:ind w:left="110"/>
              <w:rPr>
                <w:sz w:val="24"/>
              </w:rPr>
            </w:pPr>
            <w:r>
              <w:rPr>
                <w:sz w:val="24"/>
              </w:rPr>
              <w:t xml:space="preserve"> </w:t>
            </w:r>
          </w:p>
        </w:tc>
        <w:tc>
          <w:tcPr>
            <w:tcW w:w="1171" w:type="dxa"/>
          </w:tcPr>
          <w:p>
            <w:pPr>
              <w:pStyle w:val="12"/>
              <w:ind w:left="113"/>
              <w:rPr>
                <w:sz w:val="24"/>
              </w:rPr>
            </w:pPr>
            <w:r>
              <w:rPr>
                <w:sz w:val="24"/>
              </w:rPr>
              <w:t xml:space="preserve"> </w:t>
            </w:r>
          </w:p>
        </w:tc>
        <w:tc>
          <w:tcPr>
            <w:tcW w:w="1108" w:type="dxa"/>
          </w:tcPr>
          <w:p>
            <w:pPr>
              <w:pStyle w:val="12"/>
              <w:ind w:left="111"/>
              <w:rPr>
                <w:sz w:val="24"/>
              </w:rPr>
            </w:pPr>
            <w:r>
              <w:rPr>
                <w:sz w:val="24"/>
              </w:rPr>
              <w:t xml:space="preserve"> </w:t>
            </w:r>
          </w:p>
        </w:tc>
        <w:tc>
          <w:tcPr>
            <w:tcW w:w="1168" w:type="dxa"/>
          </w:tcPr>
          <w:p>
            <w:pPr>
              <w:pStyle w:val="12"/>
              <w:ind w:left="112"/>
              <w:rPr>
                <w:sz w:val="24"/>
              </w:rPr>
            </w:pPr>
            <w:r>
              <w:rPr>
                <w:sz w:val="24"/>
              </w:rPr>
              <w:t xml:space="preserve"> </w:t>
            </w:r>
          </w:p>
        </w:tc>
        <w:tc>
          <w:tcPr>
            <w:tcW w:w="1109" w:type="dxa"/>
          </w:tcPr>
          <w:p>
            <w:pPr>
              <w:pStyle w:val="12"/>
              <w:ind w:left="113"/>
              <w:rPr>
                <w:sz w:val="24"/>
              </w:rPr>
            </w:pPr>
            <w:r>
              <w:rPr>
                <w:sz w:val="24"/>
              </w:rPr>
              <w:t xml:space="preserve"> </w:t>
            </w:r>
          </w:p>
        </w:tc>
        <w:tc>
          <w:tcPr>
            <w:tcW w:w="1168" w:type="dxa"/>
          </w:tcPr>
          <w:p>
            <w:pPr>
              <w:pStyle w:val="12"/>
              <w:ind w:left="113"/>
              <w:rPr>
                <w:sz w:val="24"/>
              </w:rPr>
            </w:pPr>
            <w:r>
              <w:rPr>
                <w:sz w:val="24"/>
              </w:rPr>
              <w:t xml:space="preserve"> </w:t>
            </w:r>
          </w:p>
        </w:tc>
        <w:tc>
          <w:tcPr>
            <w:tcW w:w="1108" w:type="dxa"/>
          </w:tcPr>
          <w:p>
            <w:pPr>
              <w:pStyle w:val="12"/>
              <w:ind w:left="116"/>
              <w:rPr>
                <w:sz w:val="24"/>
              </w:rPr>
            </w:pPr>
            <w:r>
              <w:rPr>
                <w:sz w:val="24"/>
              </w:rPr>
              <w:t xml:space="preserve"> </w:t>
            </w:r>
          </w:p>
        </w:tc>
        <w:tc>
          <w:tcPr>
            <w:tcW w:w="1082" w:type="dxa"/>
          </w:tcPr>
          <w:p>
            <w:pPr>
              <w:pStyle w:val="12"/>
              <w:ind w:left="115"/>
              <w:rPr>
                <w:sz w:val="24"/>
              </w:rPr>
            </w:pPr>
            <w:r>
              <w:rPr>
                <w:sz w:val="24"/>
              </w:rPr>
              <w:t xml:space="preserve"> </w:t>
            </w:r>
          </w:p>
        </w:tc>
      </w:tr>
    </w:tbl>
    <w:p>
      <w:pPr>
        <w:pStyle w:val="3"/>
        <w:spacing w:before="113"/>
        <w:ind w:left="520"/>
      </w:pPr>
      <w:r>
        <w:t>使用说明：</w:t>
      </w:r>
      <w:r>
        <w:rPr>
          <w:w w:val="99"/>
        </w:rPr>
        <w:t xml:space="preserve"> </w:t>
      </w:r>
    </w:p>
    <w:p>
      <w:pPr>
        <w:pStyle w:val="4"/>
        <w:spacing w:before="134"/>
        <w:ind w:left="520"/>
        <w:rPr>
          <w:lang w:eastAsia="zh-CN"/>
        </w:rPr>
      </w:pPr>
      <w:r>
        <w:rPr>
          <w:lang w:eastAsia="zh-CN"/>
        </w:rPr>
        <w:t>1</w:t>
      </w:r>
      <w:r>
        <w:rPr>
          <w:spacing w:val="-15"/>
          <w:lang w:eastAsia="zh-CN"/>
        </w:rPr>
        <w:t xml:space="preserve">、 正常体温的标准是根据多数成年人的数值确定的，并非为个体的绝对数值，可能会与测量方法、内外部因素相关，一般在 </w:t>
      </w:r>
      <w:r>
        <w:rPr>
          <w:lang w:eastAsia="zh-CN"/>
        </w:rPr>
        <w:t>36.0℃～</w:t>
      </w:r>
    </w:p>
    <w:p>
      <w:pPr>
        <w:pStyle w:val="11"/>
        <w:numPr>
          <w:ilvl w:val="1"/>
          <w:numId w:val="4"/>
        </w:numPr>
        <w:tabs>
          <w:tab w:val="left" w:pos="1001"/>
        </w:tabs>
        <w:spacing w:before="132"/>
        <w:rPr>
          <w:sz w:val="24"/>
        </w:rPr>
      </w:pPr>
      <w:r>
        <w:rPr>
          <w:sz w:val="24"/>
        </w:rPr>
        <w:t xml:space="preserve">℃之间。 </w:t>
      </w:r>
    </w:p>
    <w:p>
      <w:pPr>
        <w:pStyle w:val="4"/>
        <w:spacing w:before="132"/>
        <w:ind w:left="520"/>
        <w:rPr>
          <w:lang w:eastAsia="zh-CN"/>
        </w:rPr>
      </w:pPr>
      <w:r>
        <w:rPr>
          <w:lang w:eastAsia="zh-CN"/>
        </w:rPr>
        <w:t xml:space="preserve">2、 若接近或高于上述温度上限，建议仔细监测、重点观察，若有异常，及时就医并向相关监管部门报告。 </w:t>
      </w:r>
    </w:p>
    <w:p>
      <w:pPr>
        <w:pStyle w:val="4"/>
        <w:spacing w:before="134"/>
        <w:ind w:left="520"/>
        <w:rPr>
          <w:lang w:eastAsia="zh-CN"/>
        </w:rPr>
      </w:pPr>
      <w:r>
        <w:rPr>
          <w:color w:val="333333"/>
          <w:lang w:eastAsia="zh-CN"/>
        </w:rPr>
        <w:t xml:space="preserve"> </w:t>
      </w:r>
    </w:p>
    <w:p>
      <w:pPr>
        <w:pStyle w:val="4"/>
        <w:spacing w:before="131"/>
        <w:ind w:left="520"/>
        <w:rPr>
          <w:lang w:eastAsia="zh-CN"/>
        </w:rPr>
      </w:pPr>
      <w:r>
        <w:rPr>
          <w:color w:val="333333"/>
          <w:lang w:eastAsia="zh-CN"/>
        </w:rPr>
        <w:t xml:space="preserve"> </w:t>
      </w:r>
    </w:p>
    <w:p>
      <w:pPr>
        <w:rPr>
          <w:lang w:eastAsia="zh-CN"/>
        </w:rPr>
        <w:sectPr>
          <w:headerReference r:id="rId20" w:type="default"/>
          <w:footerReference r:id="rId21" w:type="default"/>
          <w:pgSz w:w="16840" w:h="11910" w:orient="landscape"/>
          <w:pgMar w:top="1100" w:right="1320" w:bottom="1200" w:left="920" w:header="0" w:footer="1007" w:gutter="0"/>
          <w:pgNumType w:start="23"/>
          <w:cols w:space="720" w:num="1"/>
        </w:sectPr>
      </w:pPr>
    </w:p>
    <w:p>
      <w:pPr>
        <w:pStyle w:val="4"/>
        <w:rPr>
          <w:sz w:val="20"/>
          <w:lang w:eastAsia="zh-CN"/>
        </w:rPr>
      </w:pPr>
    </w:p>
    <w:p>
      <w:pPr>
        <w:pStyle w:val="4"/>
        <w:rPr>
          <w:sz w:val="20"/>
          <w:lang w:eastAsia="zh-CN"/>
        </w:rPr>
      </w:pPr>
    </w:p>
    <w:p>
      <w:pPr>
        <w:pStyle w:val="4"/>
        <w:rPr>
          <w:sz w:val="20"/>
          <w:lang w:eastAsia="zh-CN"/>
        </w:rPr>
      </w:pPr>
    </w:p>
    <w:p>
      <w:pPr>
        <w:pStyle w:val="4"/>
        <w:rPr>
          <w:lang w:eastAsia="zh-CN"/>
        </w:rPr>
      </w:pPr>
    </w:p>
    <w:p>
      <w:pPr>
        <w:pStyle w:val="2"/>
        <w:spacing w:before="49"/>
        <w:ind w:left="582"/>
        <w:jc w:val="center"/>
        <w:rPr>
          <w:lang w:eastAsia="zh-CN"/>
        </w:rPr>
      </w:pPr>
      <w:r>
        <w:rPr>
          <w:lang w:eastAsia="zh-CN"/>
        </w:rPr>
        <w:t>企业返岗员工身体状况监测统计表</w:t>
      </w:r>
      <w:r>
        <w:rPr>
          <w:w w:val="99"/>
          <w:lang w:eastAsia="zh-CN"/>
        </w:rPr>
        <w:t xml:space="preserve"> </w:t>
      </w:r>
    </w:p>
    <w:p>
      <w:pPr>
        <w:pStyle w:val="4"/>
        <w:spacing w:before="101"/>
        <w:ind w:left="522"/>
        <w:jc w:val="center"/>
      </w:pPr>
      <w:r>
        <mc:AlternateContent>
          <mc:Choice Requires="wps">
            <w:drawing>
              <wp:anchor distT="0" distB="0" distL="114300" distR="114300" simplePos="0" relativeHeight="251676672" behindDoc="1" locked="0" layoutInCell="1" allowOverlap="1">
                <wp:simplePos x="0" y="0"/>
                <wp:positionH relativeFrom="page">
                  <wp:posOffset>859155</wp:posOffset>
                </wp:positionH>
                <wp:positionV relativeFrom="paragraph">
                  <wp:posOffset>699135</wp:posOffset>
                </wp:positionV>
                <wp:extent cx="1502410" cy="484505"/>
                <wp:effectExtent l="1270" t="4445" r="20320" b="6350"/>
                <wp:wrapNone/>
                <wp:docPr id="2" name="直线 16"/>
                <wp:cNvGraphicFramePr/>
                <a:graphic xmlns:a="http://schemas.openxmlformats.org/drawingml/2006/main">
                  <a:graphicData uri="http://schemas.microsoft.com/office/word/2010/wordprocessingShape">
                    <wps:wsp>
                      <wps:cNvSpPr/>
                      <wps:spPr>
                        <a:xfrm>
                          <a:off x="0" y="0"/>
                          <a:ext cx="1502410" cy="484505"/>
                        </a:xfrm>
                        <a:prstGeom prst="line">
                          <a:avLst/>
                        </a:prstGeom>
                        <a:ln w="6350" cap="flat" cmpd="sng">
                          <a:solidFill>
                            <a:srgbClr val="4471C4"/>
                          </a:solidFill>
                          <a:prstDash val="solid"/>
                          <a:headEnd type="none" w="med" len="med"/>
                          <a:tailEnd type="none" w="med" len="med"/>
                        </a:ln>
                      </wps:spPr>
                      <wps:bodyPr upright="1"/>
                    </wps:wsp>
                  </a:graphicData>
                </a:graphic>
              </wp:anchor>
            </w:drawing>
          </mc:Choice>
          <mc:Fallback>
            <w:pict>
              <v:line id="直线 16" o:spid="_x0000_s1026" o:spt="20" style="position:absolute;left:0pt;margin-left:67.65pt;margin-top:55.05pt;height:38.15pt;width:118.3pt;mso-position-horizontal-relative:page;z-index:-251639808;mso-width-relative:page;mso-height-relative:page;" filled="f" stroked="t" coordsize="21600,21600" o:gfxdata="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LsoMLZAAAACwEAAA8AAAAAAAAAAQAg&#10;AAAAIgAAAGRycy9kb3ducmV2LnhtbFBLAQIUABQAAAAIAIdO4kC4JN2Y1AEAAJMDAAAOAAAAAAAA&#10;AAEAIAAAACgBAABkcnMvZTJvRG9jLnhtbFBLBQYAAAAABgAGAFkBAABuBQAAAAA=&#10;">
                <v:fill on="f" focussize="0,0"/>
                <v:stroke weight="0.5pt" color="#4471C4" joinstyle="round"/>
                <v:imagedata o:title=""/>
                <o:lock v:ext="edit" aspectratio="f"/>
              </v:line>
            </w:pict>
          </mc:Fallback>
        </mc:AlternateContent>
      </w:r>
      <w:r>
        <w:rPr>
          <w:lang w:eastAsia="zh-CN"/>
        </w:rPr>
        <w:t xml:space="preserve">                                                                         </w:t>
      </w:r>
      <w:r>
        <w:t>监测日:    年    月  日</w:t>
      </w:r>
      <w:r>
        <w:rPr>
          <w:color w:val="333333"/>
        </w:rPr>
        <w:t xml:space="preserve"> </w:t>
      </w:r>
    </w:p>
    <w:p>
      <w:pPr>
        <w:pStyle w:val="4"/>
        <w:rPr>
          <w:sz w:val="20"/>
        </w:rPr>
      </w:pPr>
    </w:p>
    <w:p>
      <w:pPr>
        <w:pStyle w:val="4"/>
        <w:rPr>
          <w:sz w:val="20"/>
        </w:rPr>
      </w:pPr>
    </w:p>
    <w:p>
      <w:pPr>
        <w:pStyle w:val="4"/>
        <w:spacing w:before="10"/>
        <w:rPr>
          <w:sz w:val="10"/>
        </w:rPr>
      </w:pPr>
    </w:p>
    <w:tbl>
      <w:tblPr>
        <w:tblStyle w:val="7"/>
        <w:tblW w:w="0" w:type="auto"/>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416"/>
        <w:gridCol w:w="1611"/>
        <w:gridCol w:w="1298"/>
        <w:gridCol w:w="1298"/>
        <w:gridCol w:w="1298"/>
        <w:gridCol w:w="1298"/>
        <w:gridCol w:w="198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405" w:type="dxa"/>
            <w:gridSpan w:val="2"/>
          </w:tcPr>
          <w:p>
            <w:pPr>
              <w:pStyle w:val="12"/>
              <w:spacing w:before="81"/>
              <w:ind w:left="1337" w:right="-29"/>
              <w:rPr>
                <w:sz w:val="24"/>
              </w:rPr>
            </w:pPr>
            <w:r>
              <w:rPr>
                <w:sz w:val="24"/>
              </w:rPr>
              <w:t xml:space="preserve">身体状况 </w:t>
            </w:r>
          </w:p>
          <w:p>
            <w:pPr>
              <w:pStyle w:val="12"/>
              <w:spacing w:before="81" w:line="289" w:lineRule="exact"/>
              <w:ind w:left="107"/>
              <w:rPr>
                <w:sz w:val="24"/>
              </w:rPr>
            </w:pPr>
            <w:r>
              <w:rPr>
                <w:sz w:val="24"/>
              </w:rPr>
              <w:t xml:space="preserve">姓名 </w:t>
            </w:r>
          </w:p>
        </w:tc>
        <w:tc>
          <w:tcPr>
            <w:tcW w:w="1611" w:type="dxa"/>
          </w:tcPr>
          <w:p>
            <w:pPr>
              <w:pStyle w:val="12"/>
              <w:spacing w:before="0" w:line="390" w:lineRule="atLeast"/>
              <w:ind w:right="34"/>
              <w:rPr>
                <w:sz w:val="24"/>
              </w:rPr>
            </w:pPr>
            <w:r>
              <w:rPr>
                <w:sz w:val="24"/>
              </w:rPr>
              <w:t xml:space="preserve">是否发热、乏力 </w:t>
            </w:r>
          </w:p>
        </w:tc>
        <w:tc>
          <w:tcPr>
            <w:tcW w:w="1298" w:type="dxa"/>
          </w:tcPr>
          <w:p>
            <w:pPr>
              <w:pStyle w:val="12"/>
              <w:spacing w:before="0" w:line="390" w:lineRule="atLeast"/>
              <w:ind w:right="-29"/>
              <w:rPr>
                <w:sz w:val="24"/>
              </w:rPr>
            </w:pPr>
            <w:r>
              <w:rPr>
                <w:spacing w:val="-3"/>
                <w:sz w:val="24"/>
              </w:rPr>
              <w:t>是否干咳、</w:t>
            </w:r>
            <w:r>
              <w:rPr>
                <w:sz w:val="24"/>
              </w:rPr>
              <w:t xml:space="preserve">咽痛 </w:t>
            </w:r>
          </w:p>
        </w:tc>
        <w:tc>
          <w:tcPr>
            <w:tcW w:w="1298" w:type="dxa"/>
          </w:tcPr>
          <w:p>
            <w:pPr>
              <w:pStyle w:val="12"/>
              <w:spacing w:before="81"/>
              <w:rPr>
                <w:sz w:val="24"/>
              </w:rPr>
            </w:pPr>
            <w:r>
              <w:rPr>
                <w:sz w:val="24"/>
              </w:rPr>
              <w:t xml:space="preserve">是否鼻塞 </w:t>
            </w:r>
          </w:p>
        </w:tc>
        <w:tc>
          <w:tcPr>
            <w:tcW w:w="1298" w:type="dxa"/>
          </w:tcPr>
          <w:p>
            <w:pPr>
              <w:pStyle w:val="12"/>
              <w:spacing w:before="81"/>
              <w:rPr>
                <w:sz w:val="24"/>
              </w:rPr>
            </w:pPr>
            <w:r>
              <w:rPr>
                <w:sz w:val="24"/>
              </w:rPr>
              <w:t xml:space="preserve">是否流涕 </w:t>
            </w:r>
          </w:p>
        </w:tc>
        <w:tc>
          <w:tcPr>
            <w:tcW w:w="1298" w:type="dxa"/>
          </w:tcPr>
          <w:p>
            <w:pPr>
              <w:pStyle w:val="12"/>
              <w:spacing w:before="81"/>
              <w:ind w:left="109"/>
              <w:rPr>
                <w:sz w:val="24"/>
              </w:rPr>
            </w:pPr>
            <w:r>
              <w:rPr>
                <w:sz w:val="24"/>
              </w:rPr>
              <w:t xml:space="preserve">是否腹泻 </w:t>
            </w:r>
          </w:p>
        </w:tc>
        <w:tc>
          <w:tcPr>
            <w:tcW w:w="1985" w:type="dxa"/>
          </w:tcPr>
          <w:p>
            <w:pPr>
              <w:pStyle w:val="12"/>
              <w:spacing w:before="81"/>
              <w:ind w:left="110"/>
              <w:rPr>
                <w:sz w:val="24"/>
                <w:lang w:eastAsia="zh-CN"/>
              </w:rPr>
            </w:pPr>
            <w:r>
              <w:rPr>
                <w:sz w:val="24"/>
                <w:lang w:eastAsia="zh-CN"/>
              </w:rPr>
              <w:t>是否呼吸困难和</w:t>
            </w:r>
          </w:p>
          <w:p>
            <w:pPr>
              <w:pStyle w:val="12"/>
              <w:spacing w:before="81" w:line="289" w:lineRule="exact"/>
              <w:ind w:left="110"/>
              <w:rPr>
                <w:sz w:val="24"/>
                <w:lang w:eastAsia="zh-CN"/>
              </w:rPr>
            </w:pPr>
            <w:r>
              <w:rPr>
                <w:sz w:val="24"/>
                <w:lang w:eastAsia="zh-CN"/>
              </w:rPr>
              <w:t xml:space="preserve">/或低氧血症 </w:t>
            </w:r>
          </w:p>
        </w:tc>
        <w:tc>
          <w:tcPr>
            <w:tcW w:w="1701" w:type="dxa"/>
          </w:tcPr>
          <w:p>
            <w:pPr>
              <w:pStyle w:val="12"/>
              <w:spacing w:before="81"/>
              <w:ind w:left="110"/>
              <w:rPr>
                <w:sz w:val="24"/>
              </w:rPr>
            </w:pPr>
            <w:r>
              <w:rPr>
                <w:sz w:val="24"/>
              </w:rPr>
              <w:t xml:space="preserve">其它症状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tcPr>
          <w:p>
            <w:pPr>
              <w:pStyle w:val="12"/>
              <w:spacing w:before="81" w:line="289" w:lineRule="exact"/>
              <w:ind w:left="414" w:right="284"/>
              <w:jc w:val="center"/>
              <w:rPr>
                <w:sz w:val="24"/>
              </w:rPr>
            </w:pPr>
            <w:r>
              <w:rPr>
                <w:sz w:val="24"/>
              </w:rPr>
              <w:t xml:space="preserve">1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89" w:type="dxa"/>
          </w:tcPr>
          <w:p>
            <w:pPr>
              <w:pStyle w:val="12"/>
              <w:spacing w:before="79" w:line="289" w:lineRule="exact"/>
              <w:ind w:left="414" w:right="284"/>
              <w:jc w:val="center"/>
              <w:rPr>
                <w:sz w:val="24"/>
              </w:rPr>
            </w:pPr>
            <w:r>
              <w:rPr>
                <w:sz w:val="24"/>
              </w:rPr>
              <w:t xml:space="preserve">2 </w:t>
            </w:r>
          </w:p>
        </w:tc>
        <w:tc>
          <w:tcPr>
            <w:tcW w:w="1416" w:type="dxa"/>
          </w:tcPr>
          <w:p>
            <w:pPr>
              <w:pStyle w:val="12"/>
              <w:spacing w:before="79" w:line="289" w:lineRule="exact"/>
              <w:rPr>
                <w:sz w:val="24"/>
              </w:rPr>
            </w:pPr>
            <w:r>
              <w:rPr>
                <w:color w:val="333333"/>
                <w:sz w:val="24"/>
              </w:rPr>
              <w:t xml:space="preserve"> </w:t>
            </w:r>
          </w:p>
        </w:tc>
        <w:tc>
          <w:tcPr>
            <w:tcW w:w="1611"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ind w:left="109"/>
              <w:rPr>
                <w:sz w:val="24"/>
              </w:rPr>
            </w:pPr>
            <w:r>
              <w:rPr>
                <w:color w:val="333333"/>
                <w:sz w:val="24"/>
              </w:rPr>
              <w:t xml:space="preserve"> </w:t>
            </w:r>
          </w:p>
        </w:tc>
        <w:tc>
          <w:tcPr>
            <w:tcW w:w="1985" w:type="dxa"/>
          </w:tcPr>
          <w:p>
            <w:pPr>
              <w:pStyle w:val="12"/>
              <w:spacing w:before="79" w:line="289" w:lineRule="exact"/>
              <w:ind w:left="110"/>
              <w:rPr>
                <w:sz w:val="24"/>
              </w:rPr>
            </w:pPr>
            <w:r>
              <w:rPr>
                <w:color w:val="333333"/>
                <w:sz w:val="24"/>
              </w:rPr>
              <w:t xml:space="preserve"> </w:t>
            </w:r>
          </w:p>
        </w:tc>
        <w:tc>
          <w:tcPr>
            <w:tcW w:w="1701" w:type="dxa"/>
          </w:tcPr>
          <w:p>
            <w:pPr>
              <w:pStyle w:val="12"/>
              <w:spacing w:before="79"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tcPr>
          <w:p>
            <w:pPr>
              <w:pStyle w:val="12"/>
              <w:spacing w:before="81" w:line="289" w:lineRule="exact"/>
              <w:ind w:left="414" w:right="284"/>
              <w:jc w:val="center"/>
              <w:rPr>
                <w:sz w:val="24"/>
              </w:rPr>
            </w:pPr>
            <w:r>
              <w:rPr>
                <w:sz w:val="24"/>
              </w:rPr>
              <w:t xml:space="preserve">3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989" w:type="dxa"/>
          </w:tcPr>
          <w:p>
            <w:pPr>
              <w:pStyle w:val="12"/>
              <w:spacing w:before="81" w:line="289" w:lineRule="exact"/>
              <w:ind w:left="414" w:right="284"/>
              <w:jc w:val="center"/>
              <w:rPr>
                <w:sz w:val="24"/>
              </w:rPr>
            </w:pPr>
            <w:r>
              <w:rPr>
                <w:sz w:val="24"/>
              </w:rPr>
              <w:t xml:space="preserve">4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89" w:type="dxa"/>
          </w:tcPr>
          <w:p>
            <w:pPr>
              <w:pStyle w:val="12"/>
              <w:spacing w:before="79" w:line="289" w:lineRule="exact"/>
              <w:ind w:left="414" w:right="284"/>
              <w:jc w:val="center"/>
              <w:rPr>
                <w:sz w:val="24"/>
              </w:rPr>
            </w:pPr>
            <w:r>
              <w:rPr>
                <w:sz w:val="24"/>
              </w:rPr>
              <w:t xml:space="preserve">5 </w:t>
            </w:r>
          </w:p>
        </w:tc>
        <w:tc>
          <w:tcPr>
            <w:tcW w:w="1416" w:type="dxa"/>
          </w:tcPr>
          <w:p>
            <w:pPr>
              <w:pStyle w:val="12"/>
              <w:spacing w:before="79" w:line="289" w:lineRule="exact"/>
              <w:rPr>
                <w:sz w:val="24"/>
              </w:rPr>
            </w:pPr>
            <w:r>
              <w:rPr>
                <w:color w:val="333333"/>
                <w:sz w:val="24"/>
              </w:rPr>
              <w:t xml:space="preserve"> </w:t>
            </w:r>
          </w:p>
        </w:tc>
        <w:tc>
          <w:tcPr>
            <w:tcW w:w="1611"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ind w:left="109"/>
              <w:rPr>
                <w:sz w:val="24"/>
              </w:rPr>
            </w:pPr>
            <w:r>
              <w:rPr>
                <w:color w:val="333333"/>
                <w:sz w:val="24"/>
              </w:rPr>
              <w:t xml:space="preserve"> </w:t>
            </w:r>
          </w:p>
        </w:tc>
        <w:tc>
          <w:tcPr>
            <w:tcW w:w="1985" w:type="dxa"/>
          </w:tcPr>
          <w:p>
            <w:pPr>
              <w:pStyle w:val="12"/>
              <w:spacing w:before="79" w:line="289" w:lineRule="exact"/>
              <w:ind w:left="110"/>
              <w:rPr>
                <w:sz w:val="24"/>
              </w:rPr>
            </w:pPr>
            <w:r>
              <w:rPr>
                <w:color w:val="333333"/>
                <w:sz w:val="24"/>
              </w:rPr>
              <w:t xml:space="preserve"> </w:t>
            </w:r>
          </w:p>
        </w:tc>
        <w:tc>
          <w:tcPr>
            <w:tcW w:w="1701" w:type="dxa"/>
          </w:tcPr>
          <w:p>
            <w:pPr>
              <w:pStyle w:val="12"/>
              <w:spacing w:before="79"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tcPr>
          <w:p>
            <w:pPr>
              <w:pStyle w:val="12"/>
              <w:spacing w:before="81" w:line="289" w:lineRule="exact"/>
              <w:ind w:left="414" w:right="284"/>
              <w:jc w:val="center"/>
              <w:rPr>
                <w:sz w:val="24"/>
              </w:rPr>
            </w:pPr>
            <w:r>
              <w:rPr>
                <w:sz w:val="24"/>
              </w:rPr>
              <w:t xml:space="preserve">6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tcPr>
          <w:p>
            <w:pPr>
              <w:pStyle w:val="12"/>
              <w:spacing w:before="81" w:line="289" w:lineRule="exact"/>
              <w:ind w:left="414" w:right="284"/>
              <w:jc w:val="center"/>
              <w:rPr>
                <w:sz w:val="24"/>
              </w:rPr>
            </w:pPr>
            <w:r>
              <w:rPr>
                <w:sz w:val="24"/>
              </w:rPr>
              <w:t xml:space="preserve">7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89" w:type="dxa"/>
          </w:tcPr>
          <w:p>
            <w:pPr>
              <w:pStyle w:val="12"/>
              <w:spacing w:before="79" w:line="289" w:lineRule="exact"/>
              <w:ind w:left="414" w:right="284"/>
              <w:jc w:val="center"/>
              <w:rPr>
                <w:sz w:val="24"/>
              </w:rPr>
            </w:pPr>
            <w:r>
              <w:rPr>
                <w:sz w:val="24"/>
              </w:rPr>
              <w:t xml:space="preserve">8 </w:t>
            </w:r>
          </w:p>
        </w:tc>
        <w:tc>
          <w:tcPr>
            <w:tcW w:w="1416" w:type="dxa"/>
          </w:tcPr>
          <w:p>
            <w:pPr>
              <w:pStyle w:val="12"/>
              <w:spacing w:before="79" w:line="289" w:lineRule="exact"/>
              <w:rPr>
                <w:sz w:val="24"/>
              </w:rPr>
            </w:pPr>
            <w:r>
              <w:rPr>
                <w:color w:val="333333"/>
                <w:sz w:val="24"/>
              </w:rPr>
              <w:t xml:space="preserve"> </w:t>
            </w:r>
          </w:p>
        </w:tc>
        <w:tc>
          <w:tcPr>
            <w:tcW w:w="1611"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rPr>
                <w:sz w:val="24"/>
              </w:rPr>
            </w:pPr>
            <w:r>
              <w:rPr>
                <w:color w:val="333333"/>
                <w:sz w:val="24"/>
              </w:rPr>
              <w:t xml:space="preserve"> </w:t>
            </w:r>
          </w:p>
        </w:tc>
        <w:tc>
          <w:tcPr>
            <w:tcW w:w="1298" w:type="dxa"/>
          </w:tcPr>
          <w:p>
            <w:pPr>
              <w:pStyle w:val="12"/>
              <w:spacing w:before="79" w:line="289" w:lineRule="exact"/>
              <w:ind w:left="109"/>
              <w:rPr>
                <w:sz w:val="24"/>
              </w:rPr>
            </w:pPr>
            <w:r>
              <w:rPr>
                <w:color w:val="333333"/>
                <w:sz w:val="24"/>
              </w:rPr>
              <w:t xml:space="preserve"> </w:t>
            </w:r>
          </w:p>
        </w:tc>
        <w:tc>
          <w:tcPr>
            <w:tcW w:w="1985" w:type="dxa"/>
          </w:tcPr>
          <w:p>
            <w:pPr>
              <w:pStyle w:val="12"/>
              <w:spacing w:before="79" w:line="289" w:lineRule="exact"/>
              <w:ind w:left="110"/>
              <w:rPr>
                <w:sz w:val="24"/>
              </w:rPr>
            </w:pPr>
            <w:r>
              <w:rPr>
                <w:color w:val="333333"/>
                <w:sz w:val="24"/>
              </w:rPr>
              <w:t xml:space="preserve"> </w:t>
            </w:r>
          </w:p>
        </w:tc>
        <w:tc>
          <w:tcPr>
            <w:tcW w:w="1701" w:type="dxa"/>
          </w:tcPr>
          <w:p>
            <w:pPr>
              <w:pStyle w:val="12"/>
              <w:spacing w:before="79"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tcPr>
          <w:p>
            <w:pPr>
              <w:pStyle w:val="12"/>
              <w:spacing w:before="81" w:line="289" w:lineRule="exact"/>
              <w:ind w:left="414" w:right="284"/>
              <w:jc w:val="center"/>
              <w:rPr>
                <w:sz w:val="24"/>
              </w:rPr>
            </w:pPr>
            <w:r>
              <w:rPr>
                <w:sz w:val="24"/>
              </w:rPr>
              <w:t xml:space="preserve">9 </w:t>
            </w:r>
          </w:p>
        </w:tc>
        <w:tc>
          <w:tcPr>
            <w:tcW w:w="1416" w:type="dxa"/>
          </w:tcPr>
          <w:p>
            <w:pPr>
              <w:pStyle w:val="12"/>
              <w:spacing w:before="81" w:line="289" w:lineRule="exact"/>
              <w:rPr>
                <w:sz w:val="24"/>
              </w:rPr>
            </w:pPr>
            <w:r>
              <w:rPr>
                <w:color w:val="333333"/>
                <w:sz w:val="24"/>
              </w:rPr>
              <w:t xml:space="preserve"> </w:t>
            </w:r>
          </w:p>
        </w:tc>
        <w:tc>
          <w:tcPr>
            <w:tcW w:w="1611"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rPr>
                <w:sz w:val="24"/>
              </w:rPr>
            </w:pPr>
            <w:r>
              <w:rPr>
                <w:color w:val="333333"/>
                <w:sz w:val="24"/>
              </w:rPr>
              <w:t xml:space="preserve"> </w:t>
            </w:r>
          </w:p>
        </w:tc>
        <w:tc>
          <w:tcPr>
            <w:tcW w:w="1298" w:type="dxa"/>
          </w:tcPr>
          <w:p>
            <w:pPr>
              <w:pStyle w:val="12"/>
              <w:spacing w:before="81" w:line="289" w:lineRule="exact"/>
              <w:ind w:left="109"/>
              <w:rPr>
                <w:sz w:val="24"/>
              </w:rPr>
            </w:pPr>
            <w:r>
              <w:rPr>
                <w:color w:val="333333"/>
                <w:sz w:val="24"/>
              </w:rPr>
              <w:t xml:space="preserve"> </w:t>
            </w:r>
          </w:p>
        </w:tc>
        <w:tc>
          <w:tcPr>
            <w:tcW w:w="1985" w:type="dxa"/>
          </w:tcPr>
          <w:p>
            <w:pPr>
              <w:pStyle w:val="12"/>
              <w:spacing w:before="81" w:line="289" w:lineRule="exact"/>
              <w:ind w:left="110"/>
              <w:rPr>
                <w:sz w:val="24"/>
              </w:rPr>
            </w:pPr>
            <w:r>
              <w:rPr>
                <w:color w:val="333333"/>
                <w:sz w:val="24"/>
              </w:rPr>
              <w:t xml:space="preserve"> </w:t>
            </w:r>
          </w:p>
        </w:tc>
        <w:tc>
          <w:tcPr>
            <w:tcW w:w="1701" w:type="dxa"/>
          </w:tcPr>
          <w:p>
            <w:pPr>
              <w:pStyle w:val="12"/>
              <w:spacing w:before="81" w:line="289" w:lineRule="exact"/>
              <w:ind w:left="110"/>
              <w:rPr>
                <w:sz w:val="24"/>
              </w:rPr>
            </w:pPr>
            <w:r>
              <w:rPr>
                <w:color w:val="333333"/>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989" w:type="dxa"/>
          </w:tcPr>
          <w:p>
            <w:pPr>
              <w:pStyle w:val="12"/>
              <w:spacing w:before="82" w:line="289" w:lineRule="exact"/>
              <w:ind w:left="414" w:right="284"/>
              <w:jc w:val="center"/>
              <w:rPr>
                <w:sz w:val="24"/>
              </w:rPr>
            </w:pPr>
            <w:r>
              <w:rPr>
                <w:sz w:val="24"/>
              </w:rPr>
              <w:t xml:space="preserve">10 </w:t>
            </w:r>
          </w:p>
        </w:tc>
        <w:tc>
          <w:tcPr>
            <w:tcW w:w="1416" w:type="dxa"/>
          </w:tcPr>
          <w:p>
            <w:pPr>
              <w:pStyle w:val="12"/>
              <w:spacing w:before="82" w:line="289" w:lineRule="exact"/>
              <w:rPr>
                <w:sz w:val="24"/>
              </w:rPr>
            </w:pPr>
            <w:r>
              <w:rPr>
                <w:color w:val="333333"/>
                <w:sz w:val="24"/>
              </w:rPr>
              <w:t xml:space="preserve"> </w:t>
            </w:r>
          </w:p>
        </w:tc>
        <w:tc>
          <w:tcPr>
            <w:tcW w:w="1611" w:type="dxa"/>
          </w:tcPr>
          <w:p>
            <w:pPr>
              <w:pStyle w:val="12"/>
              <w:spacing w:before="82" w:line="289" w:lineRule="exact"/>
              <w:rPr>
                <w:sz w:val="24"/>
              </w:rPr>
            </w:pPr>
            <w:r>
              <w:rPr>
                <w:color w:val="333333"/>
                <w:sz w:val="24"/>
              </w:rPr>
              <w:t xml:space="preserve"> </w:t>
            </w:r>
          </w:p>
        </w:tc>
        <w:tc>
          <w:tcPr>
            <w:tcW w:w="1298" w:type="dxa"/>
          </w:tcPr>
          <w:p>
            <w:pPr>
              <w:pStyle w:val="12"/>
              <w:spacing w:before="82" w:line="289" w:lineRule="exact"/>
              <w:rPr>
                <w:sz w:val="24"/>
              </w:rPr>
            </w:pPr>
            <w:r>
              <w:rPr>
                <w:color w:val="333333"/>
                <w:sz w:val="24"/>
              </w:rPr>
              <w:t xml:space="preserve"> </w:t>
            </w:r>
          </w:p>
        </w:tc>
        <w:tc>
          <w:tcPr>
            <w:tcW w:w="1298" w:type="dxa"/>
          </w:tcPr>
          <w:p>
            <w:pPr>
              <w:pStyle w:val="12"/>
              <w:spacing w:before="82" w:line="289" w:lineRule="exact"/>
              <w:rPr>
                <w:sz w:val="24"/>
              </w:rPr>
            </w:pPr>
            <w:r>
              <w:rPr>
                <w:color w:val="333333"/>
                <w:sz w:val="24"/>
              </w:rPr>
              <w:t xml:space="preserve"> </w:t>
            </w:r>
          </w:p>
        </w:tc>
        <w:tc>
          <w:tcPr>
            <w:tcW w:w="1298" w:type="dxa"/>
          </w:tcPr>
          <w:p>
            <w:pPr>
              <w:pStyle w:val="12"/>
              <w:spacing w:before="82" w:line="289" w:lineRule="exact"/>
              <w:rPr>
                <w:sz w:val="24"/>
              </w:rPr>
            </w:pPr>
            <w:r>
              <w:rPr>
                <w:color w:val="333333"/>
                <w:sz w:val="24"/>
              </w:rPr>
              <w:t xml:space="preserve"> </w:t>
            </w:r>
          </w:p>
        </w:tc>
        <w:tc>
          <w:tcPr>
            <w:tcW w:w="1298" w:type="dxa"/>
          </w:tcPr>
          <w:p>
            <w:pPr>
              <w:pStyle w:val="12"/>
              <w:spacing w:before="82" w:line="289" w:lineRule="exact"/>
              <w:ind w:left="109"/>
              <w:rPr>
                <w:sz w:val="24"/>
              </w:rPr>
            </w:pPr>
            <w:r>
              <w:rPr>
                <w:color w:val="333333"/>
                <w:sz w:val="24"/>
              </w:rPr>
              <w:t xml:space="preserve"> </w:t>
            </w:r>
          </w:p>
        </w:tc>
        <w:tc>
          <w:tcPr>
            <w:tcW w:w="1985" w:type="dxa"/>
          </w:tcPr>
          <w:p>
            <w:pPr>
              <w:pStyle w:val="12"/>
              <w:spacing w:before="82" w:line="289" w:lineRule="exact"/>
              <w:ind w:left="110"/>
              <w:rPr>
                <w:sz w:val="24"/>
              </w:rPr>
            </w:pPr>
            <w:r>
              <w:rPr>
                <w:color w:val="333333"/>
                <w:sz w:val="24"/>
              </w:rPr>
              <w:t xml:space="preserve"> </w:t>
            </w:r>
          </w:p>
        </w:tc>
        <w:tc>
          <w:tcPr>
            <w:tcW w:w="1701" w:type="dxa"/>
          </w:tcPr>
          <w:p>
            <w:pPr>
              <w:pStyle w:val="12"/>
              <w:spacing w:before="82" w:line="289" w:lineRule="exact"/>
              <w:ind w:left="110"/>
              <w:rPr>
                <w:sz w:val="24"/>
              </w:rPr>
            </w:pPr>
            <w:r>
              <w:rPr>
                <w:color w:val="333333"/>
                <w:sz w:val="24"/>
              </w:rPr>
              <w:t xml:space="preserve"> </w:t>
            </w:r>
          </w:p>
        </w:tc>
      </w:tr>
    </w:tbl>
    <w:p>
      <w:pPr>
        <w:pStyle w:val="3"/>
        <w:spacing w:before="108"/>
        <w:ind w:left="520"/>
        <w:rPr>
          <w:b w:val="0"/>
        </w:rPr>
      </w:pPr>
      <w:r>
        <w:t>使用说明：</w:t>
      </w:r>
      <w:r>
        <w:rPr>
          <w:b w:val="0"/>
        </w:rPr>
        <w:t xml:space="preserve"> </w:t>
      </w:r>
    </w:p>
    <w:p>
      <w:pPr>
        <w:pStyle w:val="4"/>
        <w:spacing w:before="4"/>
        <w:ind w:left="520"/>
        <w:rPr>
          <w:lang w:eastAsia="zh-CN"/>
        </w:rPr>
      </w:pPr>
      <w:r>
        <w:rPr>
          <w:lang w:eastAsia="zh-CN"/>
        </w:rPr>
        <w:t xml:space="preserve">1、请每日按员工身体状况填写，是打“√”，否打“ⅹ“，若有异常，及时就医并向公司报告。 </w:t>
      </w:r>
    </w:p>
    <w:p>
      <w:pPr>
        <w:pStyle w:val="4"/>
        <w:spacing w:before="5"/>
        <w:ind w:left="1000"/>
        <w:rPr>
          <w:lang w:eastAsia="zh-CN"/>
        </w:rPr>
      </w:pPr>
      <w:r>
        <w:rPr>
          <w:lang w:eastAsia="zh-CN"/>
        </w:rPr>
        <w:t xml:space="preserve"> </w:t>
      </w:r>
    </w:p>
    <w:p>
      <w:pPr>
        <w:rPr>
          <w:lang w:eastAsia="zh-CN"/>
        </w:rPr>
        <w:sectPr>
          <w:headerReference r:id="rId22" w:type="default"/>
          <w:footerReference r:id="rId23" w:type="default"/>
          <w:pgSz w:w="16840" w:h="11910" w:orient="landscape"/>
          <w:pgMar w:top="1100" w:right="1320" w:bottom="1200" w:left="920" w:header="0" w:footer="1007" w:gutter="0"/>
          <w:pgNumType w:start="24"/>
          <w:cols w:space="720" w:num="1"/>
        </w:sectPr>
      </w:pPr>
    </w:p>
    <w:p>
      <w:pPr>
        <w:pStyle w:val="2"/>
        <w:spacing w:before="65"/>
        <w:ind w:left="1254" w:right="2289"/>
        <w:jc w:val="center"/>
        <w:rPr>
          <w:lang w:eastAsia="zh-CN"/>
        </w:rPr>
      </w:pPr>
      <w:r>
        <w:rPr>
          <w:lang w:eastAsia="zh-CN"/>
        </w:rPr>
        <w:t>建议出现疑似症状员工接受医学诊查告知书</w:t>
      </w:r>
      <w:r>
        <w:rPr>
          <w:w w:val="99"/>
          <w:lang w:eastAsia="zh-CN"/>
        </w:rPr>
        <w:t xml:space="preserve"> </w:t>
      </w:r>
    </w:p>
    <w:p>
      <w:pPr>
        <w:pStyle w:val="4"/>
        <w:spacing w:before="83"/>
        <w:ind w:right="1097"/>
        <w:jc w:val="center"/>
        <w:rPr>
          <w:lang w:eastAsia="zh-CN"/>
        </w:rPr>
      </w:pPr>
      <w:r>
        <w:rPr>
          <w:lang w:eastAsia="zh-CN"/>
        </w:rPr>
        <w:t xml:space="preserve"> </w:t>
      </w:r>
    </w:p>
    <w:p>
      <w:pPr>
        <w:pStyle w:val="4"/>
        <w:spacing w:before="115"/>
        <w:ind w:left="460"/>
        <w:rPr>
          <w:lang w:eastAsia="zh-CN"/>
        </w:rPr>
      </w:pPr>
      <w:r>
        <w:rPr>
          <w:u w:val="single"/>
          <w:lang w:eastAsia="zh-CN"/>
        </w:rPr>
        <w:t xml:space="preserve">      </w:t>
      </w:r>
      <w:r>
        <w:rPr>
          <w:lang w:eastAsia="zh-CN"/>
        </w:rPr>
        <w:t xml:space="preserve">先生/女士： </w:t>
      </w:r>
    </w:p>
    <w:p>
      <w:pPr>
        <w:pStyle w:val="4"/>
        <w:spacing w:before="134" w:line="343" w:lineRule="auto"/>
        <w:ind w:left="460" w:right="1557" w:firstLine="479"/>
        <w:rPr>
          <w:lang w:eastAsia="zh-CN"/>
        </w:rPr>
      </w:pPr>
      <w:r>
        <w:rPr>
          <w:spacing w:val="-9"/>
          <w:lang w:eastAsia="zh-CN"/>
        </w:rPr>
        <w:t xml:space="preserve">当前，新型冠状病毒感染的肺炎疫情形势严峻，各级政府及其医疗部门对人员隔离诊治有严格要求。防控好新型冠状病毒，既关乎您个人和亲友健康幸福， </w:t>
      </w:r>
      <w:r>
        <w:rPr>
          <w:spacing w:val="-13"/>
          <w:lang w:eastAsia="zh-CN"/>
        </w:rPr>
        <w:t>也关乎公司安全生产经营。经我公司初步监测、了解，您因身体不适出现疑似发</w:t>
      </w:r>
      <w:r>
        <w:rPr>
          <w:spacing w:val="-29"/>
          <w:lang w:eastAsia="zh-CN"/>
        </w:rPr>
        <w:t>热</w:t>
      </w:r>
      <w:r>
        <w:rPr>
          <w:lang w:eastAsia="zh-CN"/>
        </w:rPr>
        <w:t xml:space="preserve">（ </w:t>
      </w:r>
      <w:r>
        <w:rPr>
          <w:spacing w:val="-29"/>
          <w:lang w:eastAsia="zh-CN"/>
        </w:rPr>
        <w:t>）</w:t>
      </w:r>
      <w:r>
        <w:rPr>
          <w:spacing w:val="-20"/>
          <w:lang w:eastAsia="zh-CN"/>
        </w:rPr>
        <w:t>、乏力</w:t>
      </w:r>
      <w:r>
        <w:rPr>
          <w:lang w:eastAsia="zh-CN"/>
        </w:rPr>
        <w:t xml:space="preserve">（ </w:t>
      </w:r>
      <w:r>
        <w:rPr>
          <w:spacing w:val="-29"/>
          <w:lang w:eastAsia="zh-CN"/>
        </w:rPr>
        <w:t>）</w:t>
      </w:r>
      <w:r>
        <w:rPr>
          <w:spacing w:val="-20"/>
          <w:lang w:eastAsia="zh-CN"/>
        </w:rPr>
        <w:t>、干咳</w:t>
      </w:r>
      <w:r>
        <w:rPr>
          <w:lang w:eastAsia="zh-CN"/>
        </w:rPr>
        <w:t xml:space="preserve">（ </w:t>
      </w:r>
      <w:r>
        <w:rPr>
          <w:spacing w:val="-29"/>
          <w:lang w:eastAsia="zh-CN"/>
        </w:rPr>
        <w:t>）</w:t>
      </w:r>
      <w:r>
        <w:rPr>
          <w:spacing w:val="-20"/>
          <w:lang w:eastAsia="zh-CN"/>
        </w:rPr>
        <w:t>、鼻塞</w:t>
      </w:r>
      <w:r>
        <w:rPr>
          <w:lang w:eastAsia="zh-CN"/>
        </w:rPr>
        <w:t xml:space="preserve">（ </w:t>
      </w:r>
      <w:r>
        <w:rPr>
          <w:spacing w:val="-29"/>
          <w:lang w:eastAsia="zh-CN"/>
        </w:rPr>
        <w:t>）</w:t>
      </w:r>
      <w:r>
        <w:rPr>
          <w:spacing w:val="-20"/>
          <w:lang w:eastAsia="zh-CN"/>
        </w:rPr>
        <w:t>、流涕</w:t>
      </w:r>
      <w:r>
        <w:rPr>
          <w:lang w:eastAsia="zh-CN"/>
        </w:rPr>
        <w:t xml:space="preserve">（ </w:t>
      </w:r>
      <w:r>
        <w:rPr>
          <w:spacing w:val="-29"/>
          <w:lang w:eastAsia="zh-CN"/>
        </w:rPr>
        <w:t>）</w:t>
      </w:r>
      <w:r>
        <w:rPr>
          <w:spacing w:val="-20"/>
          <w:lang w:eastAsia="zh-CN"/>
        </w:rPr>
        <w:t>、咽痛</w:t>
      </w:r>
      <w:r>
        <w:rPr>
          <w:lang w:eastAsia="zh-CN"/>
        </w:rPr>
        <w:t xml:space="preserve">（ </w:t>
      </w:r>
      <w:r>
        <w:rPr>
          <w:spacing w:val="-29"/>
          <w:lang w:eastAsia="zh-CN"/>
        </w:rPr>
        <w:t>）</w:t>
      </w:r>
      <w:r>
        <w:rPr>
          <w:spacing w:val="-20"/>
          <w:lang w:eastAsia="zh-CN"/>
        </w:rPr>
        <w:t>、腹泻</w:t>
      </w:r>
      <w:r>
        <w:rPr>
          <w:lang w:eastAsia="zh-CN"/>
        </w:rPr>
        <w:t xml:space="preserve">（ </w:t>
      </w:r>
      <w:r>
        <w:rPr>
          <w:spacing w:val="-29"/>
          <w:lang w:eastAsia="zh-CN"/>
        </w:rPr>
        <w:t>）、</w:t>
      </w:r>
      <w:r>
        <w:rPr>
          <w:spacing w:val="-8"/>
          <w:lang w:eastAsia="zh-CN"/>
        </w:rPr>
        <w:t>呼吸困难</w:t>
      </w:r>
      <w:r>
        <w:rPr>
          <w:lang w:eastAsia="zh-CN"/>
        </w:rPr>
        <w:t xml:space="preserve">（ </w:t>
      </w:r>
      <w:r>
        <w:rPr>
          <w:spacing w:val="-32"/>
          <w:lang w:eastAsia="zh-CN"/>
        </w:rPr>
        <w:t>）</w:t>
      </w:r>
      <w:r>
        <w:rPr>
          <w:spacing w:val="-3"/>
          <w:lang w:eastAsia="zh-CN"/>
        </w:rPr>
        <w:t>或其他       等症状，建议您尽快赴专业医疗机构接受进一步诊</w:t>
      </w:r>
      <w:r>
        <w:rPr>
          <w:spacing w:val="-10"/>
          <w:lang w:eastAsia="zh-CN"/>
        </w:rPr>
        <w:t>查，视情况采取应对措施。如政府实施隔离措施或者采取其他紧急措施的，请积</w:t>
      </w:r>
      <w:r>
        <w:rPr>
          <w:spacing w:val="-12"/>
          <w:lang w:eastAsia="zh-CN"/>
        </w:rPr>
        <w:t xml:space="preserve">极配合。我公司将严格按照法律规定和国家及 </w:t>
      </w:r>
      <w:r>
        <w:rPr>
          <w:lang w:eastAsia="zh-CN"/>
        </w:rPr>
        <w:t>XX</w:t>
      </w:r>
      <w:r>
        <w:rPr>
          <w:spacing w:val="-7"/>
          <w:lang w:eastAsia="zh-CN"/>
        </w:rPr>
        <w:t xml:space="preserve"> 地方相关政策，切实保障您的</w:t>
      </w:r>
      <w:r>
        <w:rPr>
          <w:spacing w:val="-17"/>
          <w:lang w:eastAsia="zh-CN"/>
        </w:rPr>
        <w:t xml:space="preserve">合法权益。提醒您注意：根据《中华人民共和国传染病防治法》第三十九条规定， </w:t>
      </w:r>
      <w:r>
        <w:rPr>
          <w:spacing w:val="-5"/>
          <w:lang w:eastAsia="zh-CN"/>
        </w:rPr>
        <w:t xml:space="preserve">拒绝隔离治疗或者隔离期未满擅自脱离隔离治疗的，可以由公安机关协助医疗机构采取强制隔离治疗措施。 </w:t>
      </w:r>
    </w:p>
    <w:p>
      <w:pPr>
        <w:pStyle w:val="4"/>
        <w:spacing w:before="3"/>
        <w:ind w:left="940"/>
      </w:pPr>
      <w:r>
        <w:t xml:space="preserve">祝您早日康复。 </w:t>
      </w:r>
    </w:p>
    <w:p>
      <w:pPr>
        <w:pStyle w:val="4"/>
        <w:spacing w:before="132"/>
        <w:ind w:left="940"/>
      </w:pPr>
      <w:r>
        <w:t xml:space="preserve"> </w:t>
      </w:r>
    </w:p>
    <w:p>
      <w:pPr>
        <w:pStyle w:val="4"/>
        <w:tabs>
          <w:tab w:val="left" w:pos="7131"/>
        </w:tabs>
        <w:spacing w:before="134"/>
        <w:ind w:left="460"/>
      </w:pPr>
      <w:r>
        <w:t xml:space="preserve"> </w:t>
      </w:r>
      <w:r>
        <w:tab/>
      </w:r>
      <w:r>
        <w:t>XX</w:t>
      </w:r>
      <w:r>
        <w:rPr>
          <w:spacing w:val="-20"/>
        </w:rPr>
        <w:t xml:space="preserve"> 公司 </w:t>
      </w:r>
    </w:p>
    <w:p>
      <w:pPr>
        <w:pStyle w:val="4"/>
        <w:spacing w:before="132"/>
        <w:ind w:left="460"/>
        <w:rPr>
          <w:lang w:eastAsia="zh-CN"/>
        </w:rPr>
      </w:pPr>
      <w:r>
        <w:t xml:space="preserve">                                              </w:t>
      </w:r>
      <w:r>
        <w:rPr>
          <w:lang w:eastAsia="zh-CN"/>
        </w:rPr>
        <w:t xml:space="preserve">2020 年 XX 月 XX 日 </w:t>
      </w:r>
    </w:p>
    <w:p>
      <w:pPr>
        <w:pStyle w:val="4"/>
        <w:spacing w:before="132"/>
        <w:ind w:left="460"/>
        <w:rPr>
          <w:lang w:eastAsia="zh-CN"/>
        </w:rPr>
      </w:pPr>
      <w:r>
        <w:rPr>
          <w:lang w:eastAsia="zh-CN"/>
        </w:rPr>
        <w:t xml:space="preserve"> </w:t>
      </w:r>
    </w:p>
    <w:p>
      <w:pPr>
        <w:pStyle w:val="4"/>
        <w:spacing w:before="134"/>
        <w:ind w:left="460"/>
        <w:rPr>
          <w:lang w:eastAsia="zh-CN"/>
        </w:rPr>
      </w:pPr>
      <w:r>
        <w:rPr>
          <w:lang w:eastAsia="zh-CN"/>
        </w:rPr>
        <w:t xml:space="preserve">使用说明： </w:t>
      </w:r>
    </w:p>
    <w:p>
      <w:pPr>
        <w:pStyle w:val="4"/>
        <w:spacing w:before="131" w:line="343" w:lineRule="auto"/>
        <w:ind w:left="460" w:right="1677"/>
        <w:jc w:val="both"/>
        <w:rPr>
          <w:lang w:eastAsia="zh-CN"/>
        </w:rPr>
      </w:pPr>
      <w:r>
        <w:rPr>
          <w:lang w:eastAsia="zh-CN"/>
        </w:rPr>
        <w:t>1</w:t>
      </w:r>
      <w:r>
        <w:rPr>
          <w:spacing w:val="-17"/>
          <w:lang w:eastAsia="zh-CN"/>
        </w:rPr>
        <w:t xml:space="preserve">、本文件依据 </w:t>
      </w:r>
      <w:r>
        <w:rPr>
          <w:lang w:eastAsia="zh-CN"/>
        </w:rPr>
        <w:t>2020</w:t>
      </w:r>
      <w:r>
        <w:rPr>
          <w:spacing w:val="-40"/>
          <w:lang w:eastAsia="zh-CN"/>
        </w:rPr>
        <w:t xml:space="preserve"> 年 </w:t>
      </w:r>
      <w:r>
        <w:rPr>
          <w:lang w:eastAsia="zh-CN"/>
        </w:rPr>
        <w:t>2</w:t>
      </w:r>
      <w:r>
        <w:rPr>
          <w:spacing w:val="-40"/>
          <w:lang w:eastAsia="zh-CN"/>
        </w:rPr>
        <w:t xml:space="preserve"> 月 </w:t>
      </w:r>
      <w:r>
        <w:rPr>
          <w:lang w:eastAsia="zh-CN"/>
        </w:rPr>
        <w:t>4</w:t>
      </w:r>
      <w:r>
        <w:rPr>
          <w:spacing w:val="-13"/>
          <w:lang w:eastAsia="zh-CN"/>
        </w:rPr>
        <w:t xml:space="preserve"> 日国家卫生健康委员会印发《新型冠状病毒感染的</w:t>
      </w:r>
      <w:r>
        <w:rPr>
          <w:spacing w:val="-3"/>
          <w:lang w:eastAsia="zh-CN"/>
        </w:rPr>
        <w:t>肺炎诊疗方案</w:t>
      </w:r>
      <w:r>
        <w:rPr>
          <w:lang w:eastAsia="zh-CN"/>
        </w:rPr>
        <w:t>（试行第五版</w:t>
      </w:r>
      <w:r>
        <w:rPr>
          <w:spacing w:val="-17"/>
          <w:lang w:eastAsia="zh-CN"/>
        </w:rPr>
        <w:t>）</w:t>
      </w:r>
      <w:r>
        <w:rPr>
          <w:spacing w:val="-34"/>
          <w:lang w:eastAsia="zh-CN"/>
        </w:rPr>
        <w:t>》</w:t>
      </w:r>
      <w:r>
        <w:rPr>
          <w:lang w:eastAsia="zh-CN"/>
        </w:rPr>
        <w:t>（</w:t>
      </w:r>
      <w:r>
        <w:rPr>
          <w:spacing w:val="-3"/>
          <w:lang w:eastAsia="zh-CN"/>
        </w:rPr>
        <w:t>目前为最新版本，如有更新随时调整</w:t>
      </w:r>
      <w:r>
        <w:rPr>
          <w:spacing w:val="-17"/>
          <w:lang w:eastAsia="zh-CN"/>
        </w:rPr>
        <w:t>）</w:t>
      </w:r>
      <w:r>
        <w:rPr>
          <w:spacing w:val="-5"/>
          <w:lang w:eastAsia="zh-CN"/>
        </w:rPr>
        <w:t>所列症</w:t>
      </w:r>
      <w:r>
        <w:rPr>
          <w:lang w:eastAsia="zh-CN"/>
        </w:rPr>
        <w:t xml:space="preserve">状评价员工身体状况。 </w:t>
      </w:r>
    </w:p>
    <w:p>
      <w:pPr>
        <w:pStyle w:val="4"/>
        <w:spacing w:before="2"/>
        <w:ind w:left="460"/>
        <w:rPr>
          <w:lang w:eastAsia="zh-CN"/>
        </w:rPr>
      </w:pPr>
      <w:r>
        <w:rPr>
          <w:lang w:eastAsia="zh-CN"/>
        </w:rPr>
        <w:t>2</w:t>
      </w:r>
      <w:r>
        <w:rPr>
          <w:spacing w:val="-3"/>
          <w:lang w:eastAsia="zh-CN"/>
        </w:rPr>
        <w:t xml:space="preserve">、企业复工后，在监测过程中，员工如出现上述 </w:t>
      </w:r>
      <w:r>
        <w:rPr>
          <w:lang w:eastAsia="zh-CN"/>
        </w:rPr>
        <w:t>1</w:t>
      </w:r>
      <w:r>
        <w:rPr>
          <w:spacing w:val="-7"/>
          <w:lang w:eastAsia="zh-CN"/>
        </w:rPr>
        <w:t xml:space="preserve"> 项或多项症状，请及时填写</w:t>
      </w:r>
    </w:p>
    <w:p>
      <w:pPr>
        <w:pStyle w:val="4"/>
        <w:spacing w:before="132"/>
        <w:ind w:left="460"/>
        <w:rPr>
          <w:lang w:eastAsia="zh-CN"/>
        </w:rPr>
      </w:pPr>
      <w:r>
        <w:rPr>
          <w:lang w:eastAsia="zh-CN"/>
        </w:rPr>
        <w:t>（</w:t>
      </w:r>
      <w:r>
        <w:rPr>
          <w:spacing w:val="-10"/>
          <w:lang w:eastAsia="zh-CN"/>
        </w:rPr>
        <w:t>在出现的症状后打“√</w:t>
      </w:r>
      <w:r>
        <w:rPr>
          <w:spacing w:val="-22"/>
          <w:lang w:eastAsia="zh-CN"/>
        </w:rPr>
        <w:t>”）</w:t>
      </w:r>
      <w:r>
        <w:rPr>
          <w:spacing w:val="-14"/>
          <w:lang w:eastAsia="zh-CN"/>
        </w:rPr>
        <w:t>盖章送达员工，并密切监督其就诊，掌握排查结果。</w:t>
      </w:r>
      <w:r>
        <w:rPr>
          <w:lang w:eastAsia="zh-CN"/>
        </w:rPr>
        <w:t xml:space="preserve"> </w:t>
      </w:r>
    </w:p>
    <w:p>
      <w:pPr>
        <w:pStyle w:val="4"/>
        <w:spacing w:before="1" w:line="440" w:lineRule="atLeast"/>
        <w:ind w:left="460" w:right="1557"/>
        <w:rPr>
          <w:b/>
          <w:lang w:eastAsia="zh-CN"/>
        </w:rPr>
      </w:pPr>
      <w:r>
        <w:rPr>
          <w:lang w:eastAsia="zh-CN"/>
        </w:rPr>
        <w:t>3</w:t>
      </w:r>
      <w:r>
        <w:rPr>
          <w:spacing w:val="-10"/>
          <w:lang w:eastAsia="zh-CN"/>
        </w:rPr>
        <w:t xml:space="preserve">、如经医疗机构确认为新型冠状病毒感染的肺炎患者、疑似病人、密切接触者， </w:t>
      </w:r>
      <w:r>
        <w:rPr>
          <w:lang w:eastAsia="zh-CN"/>
        </w:rPr>
        <w:t>请及时按国家和当地政策要求上报相关监管部门。</w:t>
      </w:r>
      <w:r>
        <w:rPr>
          <w:b/>
          <w:color w:val="333333"/>
          <w:w w:val="99"/>
          <w:lang w:eastAsia="zh-CN"/>
        </w:rPr>
        <w:t xml:space="preserve"> </w:t>
      </w:r>
    </w:p>
    <w:p>
      <w:pPr>
        <w:pStyle w:val="4"/>
        <w:spacing w:before="21"/>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5"/>
        <w:ind w:left="940"/>
        <w:rPr>
          <w:lang w:eastAsia="zh-CN"/>
        </w:rPr>
      </w:pPr>
      <w:r>
        <w:rPr>
          <w:lang w:eastAsia="zh-CN"/>
        </w:rPr>
        <w:t xml:space="preserve"> </w:t>
      </w:r>
    </w:p>
    <w:p>
      <w:pPr>
        <w:rPr>
          <w:lang w:eastAsia="zh-CN"/>
        </w:rPr>
        <w:sectPr>
          <w:headerReference r:id="rId24" w:type="default"/>
          <w:footerReference r:id="rId25" w:type="default"/>
          <w:pgSz w:w="11910" w:h="16840"/>
          <w:pgMar w:top="1580" w:right="120" w:bottom="1200" w:left="1340" w:header="0" w:footer="1004" w:gutter="0"/>
          <w:pgNumType w:start="25"/>
          <w:cols w:space="720" w:num="1"/>
        </w:sectPr>
      </w:pPr>
    </w:p>
    <w:p>
      <w:pPr>
        <w:pStyle w:val="2"/>
        <w:spacing w:before="65"/>
        <w:ind w:left="2443"/>
        <w:rPr>
          <w:lang w:eastAsia="zh-CN"/>
        </w:rPr>
      </w:pPr>
      <w:r>
        <w:rPr>
          <w:lang w:eastAsia="zh-CN"/>
        </w:rPr>
        <w:t>员工未按时到岗情况询问表</w:t>
      </w:r>
      <w:r>
        <w:rPr>
          <w:w w:val="99"/>
          <w:lang w:eastAsia="zh-CN"/>
        </w:rPr>
        <w:t xml:space="preserve"> </w:t>
      </w:r>
    </w:p>
    <w:p>
      <w:pPr>
        <w:pStyle w:val="3"/>
        <w:tabs>
          <w:tab w:val="left" w:pos="1792"/>
        </w:tabs>
        <w:spacing w:before="194"/>
        <w:ind w:left="460"/>
        <w:rPr>
          <w:lang w:eastAsia="zh-CN"/>
        </w:rPr>
      </w:pPr>
      <w:r>
        <w:rPr>
          <w:lang w:eastAsia="zh-CN"/>
        </w:rPr>
        <w:t>_</w:t>
      </w:r>
      <w:r>
        <w:rPr>
          <w:u w:val="single"/>
          <w:lang w:eastAsia="zh-CN"/>
        </w:rPr>
        <w:t xml:space="preserve"> </w:t>
      </w:r>
      <w:r>
        <w:rPr>
          <w:u w:val="single"/>
          <w:lang w:eastAsia="zh-CN"/>
        </w:rPr>
        <w:tab/>
      </w:r>
      <w:r>
        <w:rPr>
          <w:spacing w:val="1"/>
          <w:lang w:eastAsia="zh-CN"/>
        </w:rPr>
        <w:t>先生</w:t>
      </w:r>
      <w:r>
        <w:rPr>
          <w:lang w:eastAsia="zh-CN"/>
        </w:rPr>
        <w:t>/女士：</w:t>
      </w:r>
      <w:r>
        <w:rPr>
          <w:w w:val="99"/>
          <w:lang w:eastAsia="zh-CN"/>
        </w:rPr>
        <w:t xml:space="preserve"> </w:t>
      </w:r>
    </w:p>
    <w:p>
      <w:pPr>
        <w:pStyle w:val="4"/>
        <w:spacing w:before="134" w:line="343" w:lineRule="auto"/>
        <w:ind w:left="460" w:right="1676" w:firstLine="479"/>
        <w:jc w:val="both"/>
        <w:rPr>
          <w:lang w:eastAsia="zh-CN"/>
        </w:rPr>
      </w:pPr>
      <w:r>
        <mc:AlternateContent>
          <mc:Choice Requires="wps">
            <w:drawing>
              <wp:anchor distT="0" distB="0" distL="114300" distR="114300" simplePos="0" relativeHeight="251679744" behindDoc="0" locked="0" layoutInCell="1" allowOverlap="1">
                <wp:simplePos x="0" y="0"/>
                <wp:positionH relativeFrom="page">
                  <wp:posOffset>914400</wp:posOffset>
                </wp:positionH>
                <wp:positionV relativeFrom="paragraph">
                  <wp:posOffset>1130300</wp:posOffset>
                </wp:positionV>
                <wp:extent cx="5978525" cy="4013835"/>
                <wp:effectExtent l="0" t="0" r="0" b="0"/>
                <wp:wrapNone/>
                <wp:docPr id="3" name="文本框 21"/>
                <wp:cNvGraphicFramePr/>
                <a:graphic xmlns:a="http://schemas.openxmlformats.org/drawingml/2006/main">
                  <a:graphicData uri="http://schemas.microsoft.com/office/word/2010/wordprocessingShape">
                    <wps:wsp>
                      <wps:cNvSpPr txBox="1"/>
                      <wps:spPr>
                        <a:xfrm>
                          <a:off x="0" y="0"/>
                          <a:ext cx="5978525" cy="401383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3750"/>
                              <w:gridCol w:w="2046"/>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680" w:type="dxa"/>
                                </w:tcPr>
                                <w:p>
                                  <w:pPr>
                                    <w:pStyle w:val="12"/>
                                    <w:spacing w:before="142"/>
                                    <w:ind w:left="417"/>
                                    <w:rPr>
                                      <w:b/>
                                      <w:sz w:val="21"/>
                                    </w:rPr>
                                  </w:pPr>
                                  <w:r>
                                    <w:rPr>
                                      <w:b/>
                                      <w:sz w:val="21"/>
                                    </w:rPr>
                                    <w:t>目前位置</w:t>
                                  </w:r>
                                  <w:r>
                                    <w:rPr>
                                      <w:b/>
                                      <w:w w:val="99"/>
                                      <w:sz w:val="21"/>
                                    </w:rPr>
                                    <w:t xml:space="preserve"> </w:t>
                                  </w:r>
                                </w:p>
                              </w:tc>
                              <w:tc>
                                <w:tcPr>
                                  <w:tcW w:w="3750" w:type="dxa"/>
                                </w:tcPr>
                                <w:p>
                                  <w:pPr>
                                    <w:pStyle w:val="12"/>
                                    <w:spacing w:before="142"/>
                                    <w:ind w:left="107"/>
                                    <w:rPr>
                                      <w:b/>
                                      <w:sz w:val="21"/>
                                    </w:rPr>
                                  </w:pPr>
                                  <w:r>
                                    <w:rPr>
                                      <w:b/>
                                      <w:w w:val="99"/>
                                      <w:sz w:val="21"/>
                                    </w:rPr>
                                    <w:t xml:space="preserve"> </w:t>
                                  </w:r>
                                </w:p>
                              </w:tc>
                              <w:tc>
                                <w:tcPr>
                                  <w:tcW w:w="2046" w:type="dxa"/>
                                </w:tcPr>
                                <w:p>
                                  <w:pPr>
                                    <w:pStyle w:val="12"/>
                                    <w:spacing w:before="142"/>
                                    <w:ind w:left="315" w:right="204"/>
                                    <w:jc w:val="center"/>
                                    <w:rPr>
                                      <w:b/>
                                      <w:sz w:val="21"/>
                                    </w:rPr>
                                  </w:pPr>
                                  <w:r>
                                    <w:rPr>
                                      <w:b/>
                                      <w:sz w:val="21"/>
                                    </w:rPr>
                                    <w:t>联系电话</w:t>
                                  </w:r>
                                  <w:r>
                                    <w:rPr>
                                      <w:b/>
                                      <w:w w:val="99"/>
                                      <w:sz w:val="21"/>
                                    </w:rPr>
                                    <w:t xml:space="preserve"> </w:t>
                                  </w:r>
                                </w:p>
                              </w:tc>
                              <w:tc>
                                <w:tcPr>
                                  <w:tcW w:w="1926" w:type="dxa"/>
                                </w:tcPr>
                                <w:p>
                                  <w:pPr>
                                    <w:pStyle w:val="12"/>
                                    <w:spacing w:before="142"/>
                                    <w:ind w:left="0" w:right="849"/>
                                    <w:jc w:val="right"/>
                                    <w:rPr>
                                      <w:b/>
                                      <w:sz w:val="21"/>
                                    </w:rPr>
                                  </w:pP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680" w:type="dxa"/>
                                </w:tcPr>
                                <w:p>
                                  <w:pPr>
                                    <w:pStyle w:val="12"/>
                                    <w:spacing w:before="143"/>
                                    <w:ind w:left="311"/>
                                    <w:rPr>
                                      <w:b/>
                                      <w:sz w:val="21"/>
                                    </w:rPr>
                                  </w:pPr>
                                  <w:r>
                                    <w:rPr>
                                      <w:b/>
                                      <w:sz w:val="21"/>
                                    </w:rPr>
                                    <w:t>紧急联系人</w:t>
                                  </w:r>
                                  <w:r>
                                    <w:rPr>
                                      <w:b/>
                                      <w:w w:val="99"/>
                                      <w:sz w:val="21"/>
                                    </w:rPr>
                                    <w:t xml:space="preserve"> </w:t>
                                  </w:r>
                                </w:p>
                              </w:tc>
                              <w:tc>
                                <w:tcPr>
                                  <w:tcW w:w="3750" w:type="dxa"/>
                                </w:tcPr>
                                <w:p>
                                  <w:pPr>
                                    <w:pStyle w:val="12"/>
                                    <w:spacing w:before="143"/>
                                    <w:ind w:left="115"/>
                                    <w:jc w:val="center"/>
                                    <w:rPr>
                                      <w:b/>
                                      <w:sz w:val="21"/>
                                    </w:rPr>
                                  </w:pPr>
                                  <w:r>
                                    <w:rPr>
                                      <w:b/>
                                      <w:w w:val="99"/>
                                      <w:sz w:val="21"/>
                                    </w:rPr>
                                    <w:t xml:space="preserve"> </w:t>
                                  </w:r>
                                </w:p>
                              </w:tc>
                              <w:tc>
                                <w:tcPr>
                                  <w:tcW w:w="2046" w:type="dxa"/>
                                </w:tcPr>
                                <w:p>
                                  <w:pPr>
                                    <w:pStyle w:val="12"/>
                                    <w:spacing w:before="143"/>
                                    <w:ind w:left="315" w:right="204"/>
                                    <w:jc w:val="center"/>
                                    <w:rPr>
                                      <w:b/>
                                      <w:sz w:val="21"/>
                                    </w:rPr>
                                  </w:pPr>
                                  <w:r>
                                    <w:rPr>
                                      <w:b/>
                                      <w:sz w:val="21"/>
                                    </w:rPr>
                                    <w:t>紧急联系人电话</w:t>
                                  </w:r>
                                  <w:r>
                                    <w:rPr>
                                      <w:b/>
                                      <w:w w:val="99"/>
                                      <w:sz w:val="21"/>
                                    </w:rPr>
                                    <w:t xml:space="preserve"> </w:t>
                                  </w:r>
                                </w:p>
                              </w:tc>
                              <w:tc>
                                <w:tcPr>
                                  <w:tcW w:w="1926" w:type="dxa"/>
                                </w:tcPr>
                                <w:p>
                                  <w:pPr>
                                    <w:pStyle w:val="12"/>
                                    <w:spacing w:before="143"/>
                                    <w:ind w:left="0" w:right="849"/>
                                    <w:jc w:val="right"/>
                                    <w:rPr>
                                      <w:b/>
                                      <w:sz w:val="21"/>
                                    </w:rPr>
                                  </w:pP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680" w:type="dxa"/>
                                  <w:tcBorders>
                                    <w:bottom w:val="nil"/>
                                  </w:tcBorders>
                                </w:tcPr>
                                <w:p>
                                  <w:pPr>
                                    <w:pStyle w:val="12"/>
                                    <w:spacing w:before="142"/>
                                    <w:ind w:left="107"/>
                                    <w:rPr>
                                      <w:b/>
                                      <w:sz w:val="21"/>
                                    </w:rPr>
                                  </w:pPr>
                                  <w:r>
                                    <w:rPr>
                                      <w:b/>
                                      <w:w w:val="99"/>
                                      <w:sz w:val="21"/>
                                    </w:rPr>
                                    <w:t xml:space="preserve"> </w:t>
                                  </w:r>
                                </w:p>
                              </w:tc>
                              <w:tc>
                                <w:tcPr>
                                  <w:tcW w:w="7722" w:type="dxa"/>
                                  <w:gridSpan w:val="3"/>
                                  <w:tcBorders>
                                    <w:bottom w:val="nil"/>
                                  </w:tcBorders>
                                </w:tcPr>
                                <w:p>
                                  <w:pPr>
                                    <w:pStyle w:val="12"/>
                                    <w:numPr>
                                      <w:ilvl w:val="0"/>
                                      <w:numId w:val="5"/>
                                    </w:numPr>
                                    <w:tabs>
                                      <w:tab w:val="left" w:pos="297"/>
                                    </w:tabs>
                                    <w:spacing w:before="142"/>
                                    <w:rPr>
                                      <w:sz w:val="21"/>
                                      <w:lang w:eastAsia="zh-CN"/>
                                    </w:rPr>
                                  </w:pPr>
                                  <w:r>
                                    <w:rPr>
                                      <w:spacing w:val="-3"/>
                                      <w:sz w:val="21"/>
                                      <w:lang w:eastAsia="zh-CN"/>
                                    </w:rPr>
                                    <w:t>因疫情医学观察(被动隔离）</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80" w:type="dxa"/>
                                  <w:tcBorders>
                                    <w:top w:val="nil"/>
                                    <w:bottom w:val="nil"/>
                                  </w:tcBorders>
                                </w:tcPr>
                                <w:p>
                                  <w:pPr>
                                    <w:pStyle w:val="12"/>
                                    <w:spacing w:before="79"/>
                                    <w:ind w:left="107"/>
                                    <w:rPr>
                                      <w:b/>
                                      <w:sz w:val="21"/>
                                      <w:lang w:eastAsia="zh-CN"/>
                                    </w:rPr>
                                  </w:pPr>
                                  <w:r>
                                    <w:rPr>
                                      <w:b/>
                                      <w:w w:val="99"/>
                                      <w:sz w:val="21"/>
                                      <w:lang w:eastAsia="zh-CN"/>
                                    </w:rPr>
                                    <w:t xml:space="preserve"> </w:t>
                                  </w:r>
                                </w:p>
                              </w:tc>
                              <w:tc>
                                <w:tcPr>
                                  <w:tcW w:w="7722" w:type="dxa"/>
                                  <w:gridSpan w:val="3"/>
                                  <w:tcBorders>
                                    <w:top w:val="nil"/>
                                    <w:bottom w:val="nil"/>
                                  </w:tcBorders>
                                </w:tcPr>
                                <w:p>
                                  <w:pPr>
                                    <w:pStyle w:val="12"/>
                                    <w:numPr>
                                      <w:ilvl w:val="0"/>
                                      <w:numId w:val="6"/>
                                    </w:numPr>
                                    <w:tabs>
                                      <w:tab w:val="left" w:pos="297"/>
                                    </w:tabs>
                                    <w:spacing w:before="79"/>
                                    <w:rPr>
                                      <w:sz w:val="21"/>
                                    </w:rPr>
                                  </w:pPr>
                                  <w:r>
                                    <w:rPr>
                                      <w:spacing w:val="-3"/>
                                      <w:sz w:val="21"/>
                                    </w:rPr>
                                    <w:t>因疫情感染医院治疗</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680" w:type="dxa"/>
                                  <w:tcBorders>
                                    <w:top w:val="nil"/>
                                    <w:bottom w:val="nil"/>
                                  </w:tcBorders>
                                </w:tcPr>
                                <w:p>
                                  <w:pPr>
                                    <w:pStyle w:val="12"/>
                                    <w:spacing w:before="78"/>
                                    <w:ind w:left="107"/>
                                    <w:rPr>
                                      <w:b/>
                                      <w:sz w:val="21"/>
                                    </w:rPr>
                                  </w:pPr>
                                  <w:r>
                                    <w:rPr>
                                      <w:b/>
                                      <w:w w:val="99"/>
                                      <w:sz w:val="21"/>
                                    </w:rPr>
                                    <w:t xml:space="preserve"> </w:t>
                                  </w:r>
                                </w:p>
                              </w:tc>
                              <w:tc>
                                <w:tcPr>
                                  <w:tcW w:w="7722" w:type="dxa"/>
                                  <w:gridSpan w:val="3"/>
                                  <w:tcBorders>
                                    <w:top w:val="nil"/>
                                    <w:bottom w:val="nil"/>
                                  </w:tcBorders>
                                </w:tcPr>
                                <w:p>
                                  <w:pPr>
                                    <w:pStyle w:val="12"/>
                                    <w:numPr>
                                      <w:ilvl w:val="0"/>
                                      <w:numId w:val="7"/>
                                    </w:numPr>
                                    <w:tabs>
                                      <w:tab w:val="left" w:pos="297"/>
                                    </w:tabs>
                                    <w:spacing w:before="78"/>
                                    <w:rPr>
                                      <w:sz w:val="21"/>
                                    </w:rPr>
                                  </w:pPr>
                                  <w:r>
                                    <w:rPr>
                                      <w:spacing w:val="-3"/>
                                      <w:sz w:val="21"/>
                                    </w:rPr>
                                    <w:t>因疫情处于医疗期</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80" w:type="dxa"/>
                                  <w:tcBorders>
                                    <w:top w:val="nil"/>
                                    <w:bottom w:val="nil"/>
                                  </w:tcBorders>
                                </w:tcPr>
                                <w:p>
                                  <w:pPr>
                                    <w:pStyle w:val="12"/>
                                    <w:spacing w:before="81"/>
                                    <w:ind w:left="107"/>
                                    <w:rPr>
                                      <w:b/>
                                      <w:sz w:val="21"/>
                                    </w:rPr>
                                  </w:pPr>
                                  <w:r>
                                    <w:rPr>
                                      <w:b/>
                                      <w:w w:val="99"/>
                                      <w:sz w:val="21"/>
                                    </w:rPr>
                                    <w:t xml:space="preserve"> </w:t>
                                  </w:r>
                                </w:p>
                              </w:tc>
                              <w:tc>
                                <w:tcPr>
                                  <w:tcW w:w="7722" w:type="dxa"/>
                                  <w:gridSpan w:val="3"/>
                                  <w:tcBorders>
                                    <w:top w:val="nil"/>
                                    <w:bottom w:val="nil"/>
                                  </w:tcBorders>
                                </w:tcPr>
                                <w:p>
                                  <w:pPr>
                                    <w:pStyle w:val="12"/>
                                    <w:numPr>
                                      <w:ilvl w:val="0"/>
                                      <w:numId w:val="8"/>
                                    </w:numPr>
                                    <w:tabs>
                                      <w:tab w:val="left" w:pos="297"/>
                                      <w:tab w:val="left" w:pos="4915"/>
                                    </w:tabs>
                                    <w:spacing w:before="81"/>
                                    <w:rPr>
                                      <w:sz w:val="21"/>
                                      <w:lang w:eastAsia="zh-CN"/>
                                    </w:rPr>
                                  </w:pPr>
                                  <w:r>
                                    <w:rPr>
                                      <w:sz w:val="21"/>
                                      <w:lang w:eastAsia="zh-CN"/>
                                    </w:rPr>
                                    <w:t>因</w:t>
                                  </w:r>
                                  <w:r>
                                    <w:rPr>
                                      <w:spacing w:val="-3"/>
                                      <w:sz w:val="21"/>
                                      <w:lang w:eastAsia="zh-CN"/>
                                    </w:rPr>
                                    <w:t>疫</w:t>
                                  </w:r>
                                  <w:r>
                                    <w:rPr>
                                      <w:sz w:val="21"/>
                                      <w:lang w:eastAsia="zh-CN"/>
                                    </w:rPr>
                                    <w:t>情依</w:t>
                                  </w:r>
                                  <w:r>
                                    <w:rPr>
                                      <w:spacing w:val="-3"/>
                                      <w:sz w:val="21"/>
                                      <w:lang w:eastAsia="zh-CN"/>
                                    </w:rPr>
                                    <w:t>地</w:t>
                                  </w:r>
                                  <w:r>
                                    <w:rPr>
                                      <w:sz w:val="21"/>
                                      <w:lang w:eastAsia="zh-CN"/>
                                    </w:rPr>
                                    <w:t>区</w:t>
                                  </w:r>
                                  <w:r>
                                    <w:rPr>
                                      <w:spacing w:val="-3"/>
                                      <w:sz w:val="21"/>
                                      <w:lang w:eastAsia="zh-CN"/>
                                    </w:rPr>
                                    <w:t>规</w:t>
                                  </w:r>
                                  <w:r>
                                    <w:rPr>
                                      <w:sz w:val="21"/>
                                      <w:lang w:eastAsia="zh-CN"/>
                                    </w:rPr>
                                    <w:t>定</w:t>
                                  </w:r>
                                  <w:r>
                                    <w:rPr>
                                      <w:spacing w:val="-3"/>
                                      <w:sz w:val="21"/>
                                      <w:lang w:eastAsia="zh-CN"/>
                                    </w:rPr>
                                    <w:t>居家</w:t>
                                  </w:r>
                                  <w:r>
                                    <w:rPr>
                                      <w:sz w:val="21"/>
                                      <w:lang w:eastAsia="zh-CN"/>
                                    </w:rPr>
                                    <w:t>自觉</w:t>
                                  </w:r>
                                  <w:r>
                                    <w:rPr>
                                      <w:spacing w:val="-3"/>
                                      <w:sz w:val="21"/>
                                      <w:lang w:eastAsia="zh-CN"/>
                                    </w:rPr>
                                    <w:t>隔</w:t>
                                  </w:r>
                                  <w:r>
                                    <w:rPr>
                                      <w:sz w:val="21"/>
                                      <w:lang w:eastAsia="zh-CN"/>
                                    </w:rPr>
                                    <w:t>离</w:t>
                                  </w:r>
                                  <w:r>
                                    <w:rPr>
                                      <w:spacing w:val="-3"/>
                                      <w:sz w:val="21"/>
                                      <w:lang w:eastAsia="zh-CN"/>
                                    </w:rPr>
                                    <w:t>等</w:t>
                                  </w:r>
                                  <w:r>
                                    <w:rPr>
                                      <w:sz w:val="21"/>
                                      <w:lang w:eastAsia="zh-CN"/>
                                    </w:rPr>
                                    <w:t>待</w:t>
                                  </w:r>
                                  <w:r>
                                    <w:rPr>
                                      <w:spacing w:val="-3"/>
                                      <w:sz w:val="21"/>
                                      <w:lang w:eastAsia="zh-CN"/>
                                    </w:rPr>
                                    <w:t>（</w:t>
                                  </w:r>
                                  <w:r>
                                    <w:rPr>
                                      <w:sz w:val="21"/>
                                      <w:lang w:eastAsia="zh-CN"/>
                                    </w:rPr>
                                    <w:t>依</w:t>
                                  </w:r>
                                  <w:r>
                                    <w:rPr>
                                      <w:sz w:val="21"/>
                                      <w:u w:val="single"/>
                                      <w:lang w:eastAsia="zh-CN"/>
                                    </w:rPr>
                                    <w:t xml:space="preserve"> </w:t>
                                  </w:r>
                                  <w:r>
                                    <w:rPr>
                                      <w:sz w:val="21"/>
                                      <w:u w:val="single"/>
                                      <w:lang w:eastAsia="zh-CN"/>
                                    </w:rPr>
                                    <w:tab/>
                                  </w:r>
                                  <w:r>
                                    <w:rPr>
                                      <w:sz w:val="21"/>
                                      <w:lang w:eastAsia="zh-CN"/>
                                    </w:rPr>
                                    <w:t>地</w:t>
                                  </w:r>
                                  <w:r>
                                    <w:rPr>
                                      <w:spacing w:val="-3"/>
                                      <w:sz w:val="21"/>
                                      <w:lang w:eastAsia="zh-CN"/>
                                    </w:rPr>
                                    <w:t>区</w:t>
                                  </w:r>
                                  <w:r>
                                    <w:rPr>
                                      <w:sz w:val="21"/>
                                      <w:lang w:eastAsia="zh-CN"/>
                                    </w:rPr>
                                    <w:t>规</w:t>
                                  </w:r>
                                  <w:r>
                                    <w:rPr>
                                      <w:spacing w:val="-3"/>
                                      <w:sz w:val="21"/>
                                      <w:lang w:eastAsia="zh-CN"/>
                                    </w:rPr>
                                    <w:t>定</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80" w:type="dxa"/>
                                  <w:tcBorders>
                                    <w:top w:val="nil"/>
                                    <w:bottom w:val="nil"/>
                                  </w:tcBorders>
                                </w:tcPr>
                                <w:p>
                                  <w:pPr>
                                    <w:pStyle w:val="12"/>
                                    <w:spacing w:before="82"/>
                                    <w:ind w:left="107"/>
                                    <w:rPr>
                                      <w:b/>
                                      <w:sz w:val="21"/>
                                    </w:rPr>
                                  </w:pPr>
                                  <w:r>
                                    <w:rPr>
                                      <w:b/>
                                      <w:sz w:val="21"/>
                                    </w:rPr>
                                    <w:t>未上班原因</w:t>
                                  </w:r>
                                  <w:r>
                                    <w:rPr>
                                      <w:b/>
                                      <w:w w:val="99"/>
                                      <w:sz w:val="21"/>
                                    </w:rPr>
                                    <w:t xml:space="preserve"> </w:t>
                                  </w:r>
                                </w:p>
                              </w:tc>
                              <w:tc>
                                <w:tcPr>
                                  <w:tcW w:w="7722" w:type="dxa"/>
                                  <w:gridSpan w:val="3"/>
                                  <w:tcBorders>
                                    <w:top w:val="nil"/>
                                    <w:bottom w:val="nil"/>
                                  </w:tcBorders>
                                </w:tcPr>
                                <w:p>
                                  <w:pPr>
                                    <w:pStyle w:val="12"/>
                                    <w:numPr>
                                      <w:ilvl w:val="0"/>
                                      <w:numId w:val="9"/>
                                    </w:numPr>
                                    <w:tabs>
                                      <w:tab w:val="left" w:pos="297"/>
                                      <w:tab w:val="left" w:pos="6596"/>
                                    </w:tabs>
                                    <w:spacing w:before="82"/>
                                    <w:rPr>
                                      <w:sz w:val="21"/>
                                      <w:lang w:eastAsia="zh-CN"/>
                                    </w:rPr>
                                  </w:pPr>
                                  <w:r>
                                    <w:rPr>
                                      <w:sz w:val="21"/>
                                      <w:lang w:eastAsia="zh-CN"/>
                                    </w:rPr>
                                    <w:t>因</w:t>
                                  </w:r>
                                  <w:r>
                                    <w:rPr>
                                      <w:spacing w:val="-3"/>
                                      <w:sz w:val="21"/>
                                      <w:lang w:eastAsia="zh-CN"/>
                                    </w:rPr>
                                    <w:t>疫</w:t>
                                  </w:r>
                                  <w:r>
                                    <w:rPr>
                                      <w:sz w:val="21"/>
                                      <w:lang w:eastAsia="zh-CN"/>
                                    </w:rPr>
                                    <w:t>情加</w:t>
                                  </w:r>
                                  <w:r>
                                    <w:rPr>
                                      <w:spacing w:val="-3"/>
                                      <w:sz w:val="21"/>
                                      <w:lang w:eastAsia="zh-CN"/>
                                    </w:rPr>
                                    <w:t>入</w:t>
                                  </w:r>
                                  <w:r>
                                    <w:rPr>
                                      <w:sz w:val="21"/>
                                      <w:lang w:eastAsia="zh-CN"/>
                                    </w:rPr>
                                    <w:t>了</w:t>
                                  </w:r>
                                  <w:r>
                                    <w:rPr>
                                      <w:spacing w:val="-3"/>
                                      <w:sz w:val="21"/>
                                      <w:lang w:eastAsia="zh-CN"/>
                                    </w:rPr>
                                    <w:t>志</w:t>
                                  </w:r>
                                  <w:r>
                                    <w:rPr>
                                      <w:sz w:val="21"/>
                                      <w:lang w:eastAsia="zh-CN"/>
                                    </w:rPr>
                                    <w:t>愿</w:t>
                                  </w:r>
                                  <w:r>
                                    <w:rPr>
                                      <w:spacing w:val="-3"/>
                                      <w:sz w:val="21"/>
                                      <w:lang w:eastAsia="zh-CN"/>
                                    </w:rPr>
                                    <w:t>服务</w:t>
                                  </w:r>
                                  <w:r>
                                    <w:rPr>
                                      <w:sz w:val="21"/>
                                      <w:lang w:eastAsia="zh-CN"/>
                                    </w:rPr>
                                    <w:t>未结</w:t>
                                  </w:r>
                                  <w:r>
                                    <w:rPr>
                                      <w:spacing w:val="-3"/>
                                      <w:sz w:val="21"/>
                                      <w:lang w:eastAsia="zh-CN"/>
                                    </w:rPr>
                                    <w:t>束</w:t>
                                  </w:r>
                                  <w:r>
                                    <w:rPr>
                                      <w:sz w:val="21"/>
                                      <w:lang w:eastAsia="zh-CN"/>
                                    </w:rPr>
                                    <w:t>（</w:t>
                                  </w:r>
                                  <w:r>
                                    <w:rPr>
                                      <w:spacing w:val="-3"/>
                                      <w:sz w:val="21"/>
                                      <w:lang w:eastAsia="zh-CN"/>
                                    </w:rPr>
                                    <w:t>服</w:t>
                                  </w:r>
                                  <w:r>
                                    <w:rPr>
                                      <w:sz w:val="21"/>
                                      <w:lang w:eastAsia="zh-CN"/>
                                    </w:rPr>
                                    <w:t>务</w:t>
                                  </w:r>
                                  <w:r>
                                    <w:rPr>
                                      <w:spacing w:val="-3"/>
                                      <w:sz w:val="21"/>
                                      <w:lang w:eastAsia="zh-CN"/>
                                    </w:rPr>
                                    <w:t>地</w:t>
                                  </w:r>
                                  <w:r>
                                    <w:rPr>
                                      <w:sz w:val="21"/>
                                      <w:lang w:eastAsia="zh-CN"/>
                                    </w:rPr>
                                    <w:t>点</w:t>
                                  </w:r>
                                  <w:r>
                                    <w:rPr>
                                      <w:spacing w:val="-3"/>
                                      <w:sz w:val="21"/>
                                      <w:lang w:eastAsia="zh-CN"/>
                                    </w:rPr>
                                    <w:t>及</w:t>
                                  </w:r>
                                  <w:r>
                                    <w:rPr>
                                      <w:sz w:val="21"/>
                                      <w:lang w:eastAsia="zh-CN"/>
                                    </w:rPr>
                                    <w:t>项</w:t>
                                  </w:r>
                                  <w:r>
                                    <w:rPr>
                                      <w:spacing w:val="-3"/>
                                      <w:sz w:val="21"/>
                                      <w:lang w:eastAsia="zh-CN"/>
                                    </w:rPr>
                                    <w:t>目</w:t>
                                  </w:r>
                                  <w:r>
                                    <w:rPr>
                                      <w:spacing w:val="-3"/>
                                      <w:sz w:val="21"/>
                                      <w:u w:val="single"/>
                                      <w:lang w:eastAsia="zh-CN"/>
                                    </w:rPr>
                                    <w:t xml:space="preserve"> </w:t>
                                  </w:r>
                                  <w:r>
                                    <w:rPr>
                                      <w:spacing w:val="-3"/>
                                      <w:sz w:val="21"/>
                                      <w:u w:val="single"/>
                                      <w:lang w:eastAsia="zh-CN"/>
                                    </w:rPr>
                                    <w:tab/>
                                  </w:r>
                                  <w:r>
                                    <w:rPr>
                                      <w:spacing w:val="-3"/>
                                      <w:sz w:val="21"/>
                                      <w:lang w:eastAsia="zh-CN"/>
                                    </w:rPr>
                                    <w:t>）</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numPr>
                                      <w:ilvl w:val="0"/>
                                      <w:numId w:val="10"/>
                                    </w:numPr>
                                    <w:tabs>
                                      <w:tab w:val="left" w:pos="297"/>
                                    </w:tabs>
                                    <w:spacing w:before="77"/>
                                    <w:rPr>
                                      <w:sz w:val="21"/>
                                      <w:lang w:eastAsia="zh-CN"/>
                                    </w:rPr>
                                  </w:pPr>
                                  <w:r>
                                    <w:rPr>
                                      <w:spacing w:val="-3"/>
                                      <w:sz w:val="21"/>
                                      <w:lang w:eastAsia="zh-CN"/>
                                    </w:rPr>
                                    <w:t>因疫情导致的交通困难、交通限制原因</w:t>
                                  </w:r>
                                  <w:r>
                                    <w:rPr>
                                      <w:sz w:val="21"/>
                                      <w:lang w:eastAsia="zh-CN"/>
                                    </w:rPr>
                                    <w:t>（</w:t>
                                  </w:r>
                                  <w:r>
                                    <w:rPr>
                                      <w:spacing w:val="-3"/>
                                      <w:sz w:val="21"/>
                                      <w:lang w:eastAsia="zh-CN"/>
                                    </w:rPr>
                                    <w:t>提供具体证明材料</w:t>
                                  </w:r>
                                  <w:r>
                                    <w:rPr>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tabs>
                                      <w:tab w:val="left" w:pos="4937"/>
                                    </w:tabs>
                                    <w:spacing w:before="78"/>
                                    <w:ind w:left="107"/>
                                    <w:rPr>
                                      <w:sz w:val="21"/>
                                      <w:lang w:eastAsia="zh-CN"/>
                                    </w:rPr>
                                  </w:pPr>
                                  <w:r>
                                    <w:rPr>
                                      <w:sz w:val="21"/>
                                      <w:u w:val="single"/>
                                      <w:lang w:eastAsia="zh-CN"/>
                                    </w:rPr>
                                    <w:t xml:space="preserve"> </w:t>
                                  </w:r>
                                  <w:r>
                                    <w:rPr>
                                      <w:sz w:val="21"/>
                                      <w:u w:val="single"/>
                                      <w:lang w:eastAsia="zh-CN"/>
                                    </w:rPr>
                                    <w:tab/>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numPr>
                                      <w:ilvl w:val="0"/>
                                      <w:numId w:val="11"/>
                                    </w:numPr>
                                    <w:tabs>
                                      <w:tab w:val="left" w:pos="297"/>
                                    </w:tabs>
                                    <w:spacing w:before="86"/>
                                    <w:rPr>
                                      <w:sz w:val="21"/>
                                      <w:lang w:eastAsia="zh-CN"/>
                                    </w:rPr>
                                  </w:pPr>
                                  <w:r>
                                    <w:rPr>
                                      <w:spacing w:val="-3"/>
                                      <w:sz w:val="21"/>
                                      <w:lang w:eastAsia="zh-CN"/>
                                    </w:rPr>
                                    <w:t xml:space="preserve">因疫情导致的其他原因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680" w:type="dxa"/>
                                  <w:tcBorders>
                                    <w:top w:val="nil"/>
                                  </w:tcBorders>
                                </w:tcPr>
                                <w:p>
                                  <w:pPr>
                                    <w:pStyle w:val="12"/>
                                    <w:spacing w:before="0"/>
                                    <w:ind w:left="0"/>
                                    <w:rPr>
                                      <w:rFonts w:ascii="Times New Roman"/>
                                      <w:lang w:eastAsia="zh-CN"/>
                                    </w:rPr>
                                  </w:pPr>
                                </w:p>
                              </w:tc>
                              <w:tc>
                                <w:tcPr>
                                  <w:tcW w:w="7722" w:type="dxa"/>
                                  <w:gridSpan w:val="3"/>
                                  <w:tcBorders>
                                    <w:top w:val="nil"/>
                                  </w:tcBorders>
                                </w:tcPr>
                                <w:p>
                                  <w:pPr>
                                    <w:pStyle w:val="12"/>
                                    <w:numPr>
                                      <w:ilvl w:val="0"/>
                                      <w:numId w:val="12"/>
                                    </w:numPr>
                                    <w:tabs>
                                      <w:tab w:val="left" w:pos="297"/>
                                      <w:tab w:val="left" w:pos="6596"/>
                                    </w:tabs>
                                    <w:spacing w:before="78"/>
                                    <w:rPr>
                                      <w:sz w:val="21"/>
                                    </w:rPr>
                                  </w:pPr>
                                  <w:r>
                                    <w:rPr>
                                      <w:spacing w:val="-1"/>
                                      <w:sz w:val="21"/>
                                    </w:rPr>
                                    <w:t>非</w:t>
                                  </w:r>
                                  <w:r>
                                    <w:rPr>
                                      <w:spacing w:val="-3"/>
                                      <w:sz w:val="21"/>
                                    </w:rPr>
                                    <w:t>因</w:t>
                                  </w:r>
                                  <w:r>
                                    <w:rPr>
                                      <w:spacing w:val="-1"/>
                                      <w:sz w:val="21"/>
                                    </w:rPr>
                                    <w:t>疫</w:t>
                                  </w:r>
                                  <w:r>
                                    <w:rPr>
                                      <w:sz w:val="21"/>
                                    </w:rPr>
                                    <w:t>情</w:t>
                                  </w:r>
                                  <w:r>
                                    <w:rPr>
                                      <w:spacing w:val="-3"/>
                                      <w:sz w:val="21"/>
                                    </w:rPr>
                                    <w:t>的</w:t>
                                  </w:r>
                                  <w:r>
                                    <w:rPr>
                                      <w:sz w:val="21"/>
                                    </w:rPr>
                                    <w:t>原因</w:t>
                                  </w:r>
                                  <w:r>
                                    <w:rPr>
                                      <w:sz w:val="21"/>
                                      <w:u w:val="single"/>
                                    </w:rPr>
                                    <w:t xml:space="preserve"> </w:t>
                                  </w:r>
                                  <w:r>
                                    <w:rPr>
                                      <w:sz w:val="21"/>
                                      <w:u w:val="single"/>
                                    </w:rPr>
                                    <w:tab/>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680" w:type="dxa"/>
                                </w:tcPr>
                                <w:p>
                                  <w:pPr>
                                    <w:pStyle w:val="12"/>
                                    <w:spacing w:before="142"/>
                                    <w:ind w:left="107"/>
                                    <w:rPr>
                                      <w:b/>
                                      <w:sz w:val="21"/>
                                    </w:rPr>
                                  </w:pPr>
                                  <w:r>
                                    <w:rPr>
                                      <w:b/>
                                      <w:sz w:val="21"/>
                                    </w:rPr>
                                    <w:t>返岗上班时间</w:t>
                                  </w:r>
                                  <w:r>
                                    <w:rPr>
                                      <w:b/>
                                      <w:w w:val="99"/>
                                      <w:sz w:val="21"/>
                                    </w:rPr>
                                    <w:t xml:space="preserve"> </w:t>
                                  </w:r>
                                </w:p>
                              </w:tc>
                              <w:tc>
                                <w:tcPr>
                                  <w:tcW w:w="7722" w:type="dxa"/>
                                  <w:gridSpan w:val="3"/>
                                </w:tcPr>
                                <w:p>
                                  <w:pPr>
                                    <w:pStyle w:val="12"/>
                                    <w:tabs>
                                      <w:tab w:val="left" w:pos="1265"/>
                                      <w:tab w:val="left" w:pos="2313"/>
                                      <w:tab w:val="left" w:pos="3468"/>
                                    </w:tabs>
                                    <w:spacing w:before="142"/>
                                    <w:ind w:left="107"/>
                                    <w:rPr>
                                      <w:sz w:val="21"/>
                                      <w:lang w:eastAsia="zh-CN"/>
                                    </w:rPr>
                                  </w:pPr>
                                  <w:r>
                                    <w:rPr>
                                      <w:sz w:val="21"/>
                                      <w:lang w:eastAsia="zh-CN"/>
                                    </w:rPr>
                                    <w:t>预计</w:t>
                                  </w:r>
                                  <w:r>
                                    <w:rPr>
                                      <w:sz w:val="21"/>
                                      <w:u w:val="single"/>
                                      <w:lang w:eastAsia="zh-CN"/>
                                    </w:rPr>
                                    <w:t xml:space="preserve"> </w:t>
                                  </w:r>
                                  <w:r>
                                    <w:rPr>
                                      <w:sz w:val="21"/>
                                      <w:u w:val="single"/>
                                      <w:lang w:eastAsia="zh-CN"/>
                                    </w:rPr>
                                    <w:tab/>
                                  </w:r>
                                  <w:r>
                                    <w:rPr>
                                      <w:sz w:val="21"/>
                                      <w:lang w:eastAsia="zh-CN"/>
                                    </w:rPr>
                                    <w:t>年</w:t>
                                  </w:r>
                                  <w:r>
                                    <w:rPr>
                                      <w:sz w:val="21"/>
                                      <w:u w:val="single"/>
                                      <w:lang w:eastAsia="zh-CN"/>
                                    </w:rPr>
                                    <w:t xml:space="preserve"> </w:t>
                                  </w:r>
                                  <w:r>
                                    <w:rPr>
                                      <w:sz w:val="21"/>
                                      <w:u w:val="single"/>
                                      <w:lang w:eastAsia="zh-CN"/>
                                    </w:rPr>
                                    <w:tab/>
                                  </w:r>
                                  <w:r>
                                    <w:rPr>
                                      <w:spacing w:val="-3"/>
                                      <w:sz w:val="21"/>
                                      <w:lang w:eastAsia="zh-CN"/>
                                    </w:rPr>
                                    <w:t>月</w:t>
                                  </w:r>
                                  <w:r>
                                    <w:rPr>
                                      <w:spacing w:val="-3"/>
                                      <w:sz w:val="21"/>
                                      <w:u w:val="single"/>
                                      <w:lang w:eastAsia="zh-CN"/>
                                    </w:rPr>
                                    <w:t xml:space="preserve"> </w:t>
                                  </w:r>
                                  <w:r>
                                    <w:rPr>
                                      <w:spacing w:val="-3"/>
                                      <w:sz w:val="21"/>
                                      <w:u w:val="single"/>
                                      <w:lang w:eastAsia="zh-CN"/>
                                    </w:rPr>
                                    <w:tab/>
                                  </w:r>
                                  <w:r>
                                    <w:rPr>
                                      <w:sz w:val="21"/>
                                      <w:lang w:eastAsia="zh-CN"/>
                                    </w:rPr>
                                    <w:t>日</w:t>
                                  </w:r>
                                  <w:r>
                                    <w:rPr>
                                      <w:spacing w:val="-3"/>
                                      <w:sz w:val="21"/>
                                      <w:lang w:eastAsia="zh-CN"/>
                                    </w:rPr>
                                    <w:t>返</w:t>
                                  </w:r>
                                  <w:r>
                                    <w:rPr>
                                      <w:sz w:val="21"/>
                                      <w:lang w:eastAsia="zh-CN"/>
                                    </w:rPr>
                                    <w:t>回</w:t>
                                  </w:r>
                                  <w:r>
                                    <w:rPr>
                                      <w:spacing w:val="-3"/>
                                      <w:sz w:val="21"/>
                                      <w:lang w:eastAsia="zh-CN"/>
                                    </w:rPr>
                                    <w:t>单</w:t>
                                  </w:r>
                                  <w:r>
                                    <w:rPr>
                                      <w:sz w:val="21"/>
                                      <w:lang w:eastAsia="zh-CN"/>
                                    </w:rPr>
                                    <w:t>位</w:t>
                                  </w:r>
                                  <w:r>
                                    <w:rPr>
                                      <w:spacing w:val="-3"/>
                                      <w:sz w:val="21"/>
                                      <w:lang w:eastAsia="zh-CN"/>
                                    </w:rPr>
                                    <w:t>上班</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680" w:type="dxa"/>
                                </w:tcPr>
                                <w:p>
                                  <w:pPr>
                                    <w:pStyle w:val="12"/>
                                    <w:spacing w:before="142"/>
                                    <w:ind w:left="107"/>
                                    <w:rPr>
                                      <w:b/>
                                      <w:sz w:val="21"/>
                                    </w:rPr>
                                  </w:pPr>
                                  <w:r>
                                    <w:rPr>
                                      <w:b/>
                                      <w:sz w:val="21"/>
                                    </w:rPr>
                                    <w:t>其他说明</w:t>
                                  </w:r>
                                  <w:r>
                                    <w:rPr>
                                      <w:b/>
                                      <w:w w:val="99"/>
                                      <w:sz w:val="21"/>
                                    </w:rPr>
                                    <w:t xml:space="preserve"> </w:t>
                                  </w:r>
                                </w:p>
                              </w:tc>
                              <w:tc>
                                <w:tcPr>
                                  <w:tcW w:w="7722" w:type="dxa"/>
                                  <w:gridSpan w:val="3"/>
                                </w:tcPr>
                                <w:p>
                                  <w:pPr>
                                    <w:pStyle w:val="12"/>
                                    <w:spacing w:before="142"/>
                                    <w:ind w:left="107"/>
                                    <w:rPr>
                                      <w:b/>
                                      <w:sz w:val="21"/>
                                    </w:rPr>
                                  </w:pPr>
                                  <w:r>
                                    <w:rPr>
                                      <w:b/>
                                      <w:w w:val="99"/>
                                      <w:sz w:val="21"/>
                                    </w:rPr>
                                    <w:t xml:space="preserve"> </w:t>
                                  </w:r>
                                </w:p>
                              </w:tc>
                            </w:tr>
                          </w:tbl>
                          <w:p>
                            <w:pPr>
                              <w:pStyle w:val="4"/>
                            </w:pPr>
                          </w:p>
                        </w:txbxContent>
                      </wps:txbx>
                      <wps:bodyPr lIns="0" tIns="0" rIns="0" bIns="0" upright="1"/>
                    </wps:wsp>
                  </a:graphicData>
                </a:graphic>
              </wp:anchor>
            </w:drawing>
          </mc:Choice>
          <mc:Fallback>
            <w:pict>
              <v:shape id="文本框 21" o:spid="_x0000_s1026" o:spt="202" type="#_x0000_t202" style="position:absolute;left:0pt;margin-left:72pt;margin-top:89pt;height:316.05pt;width:470.75pt;mso-position-horizontal-relative:page;z-index:251679744;mso-width-relative:page;mso-height-relative:page;" filled="f" stroked="f" coordsize="21600,21600" o:gfxdata="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IepU62QAAAAwBAAAPAAAA&#10;AAAAAAEAIAAAACIAAABkcnMvZG93bnJldi54bWxQSwECFAAUAAAACACHTuJAA7Xo8aIBAAAmAwAA&#10;DgAAAAAAAAABACAAAAAoAQAAZHJzL2Uyb0RvYy54bWxQSwUGAAAAAAYABgBZAQAAPAU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0"/>
                        <w:gridCol w:w="3750"/>
                        <w:gridCol w:w="2046"/>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680" w:type="dxa"/>
                          </w:tcPr>
                          <w:p>
                            <w:pPr>
                              <w:pStyle w:val="12"/>
                              <w:spacing w:before="142"/>
                              <w:ind w:left="417"/>
                              <w:rPr>
                                <w:b/>
                                <w:sz w:val="21"/>
                              </w:rPr>
                            </w:pPr>
                            <w:r>
                              <w:rPr>
                                <w:b/>
                                <w:sz w:val="21"/>
                              </w:rPr>
                              <w:t>目前位置</w:t>
                            </w:r>
                            <w:r>
                              <w:rPr>
                                <w:b/>
                                <w:w w:val="99"/>
                                <w:sz w:val="21"/>
                              </w:rPr>
                              <w:t xml:space="preserve"> </w:t>
                            </w:r>
                          </w:p>
                        </w:tc>
                        <w:tc>
                          <w:tcPr>
                            <w:tcW w:w="3750" w:type="dxa"/>
                          </w:tcPr>
                          <w:p>
                            <w:pPr>
                              <w:pStyle w:val="12"/>
                              <w:spacing w:before="142"/>
                              <w:ind w:left="107"/>
                              <w:rPr>
                                <w:b/>
                                <w:sz w:val="21"/>
                              </w:rPr>
                            </w:pPr>
                            <w:r>
                              <w:rPr>
                                <w:b/>
                                <w:w w:val="99"/>
                                <w:sz w:val="21"/>
                              </w:rPr>
                              <w:t xml:space="preserve"> </w:t>
                            </w:r>
                          </w:p>
                        </w:tc>
                        <w:tc>
                          <w:tcPr>
                            <w:tcW w:w="2046" w:type="dxa"/>
                          </w:tcPr>
                          <w:p>
                            <w:pPr>
                              <w:pStyle w:val="12"/>
                              <w:spacing w:before="142"/>
                              <w:ind w:left="315" w:right="204"/>
                              <w:jc w:val="center"/>
                              <w:rPr>
                                <w:b/>
                                <w:sz w:val="21"/>
                              </w:rPr>
                            </w:pPr>
                            <w:r>
                              <w:rPr>
                                <w:b/>
                                <w:sz w:val="21"/>
                              </w:rPr>
                              <w:t>联系电话</w:t>
                            </w:r>
                            <w:r>
                              <w:rPr>
                                <w:b/>
                                <w:w w:val="99"/>
                                <w:sz w:val="21"/>
                              </w:rPr>
                              <w:t xml:space="preserve"> </w:t>
                            </w:r>
                          </w:p>
                        </w:tc>
                        <w:tc>
                          <w:tcPr>
                            <w:tcW w:w="1926" w:type="dxa"/>
                          </w:tcPr>
                          <w:p>
                            <w:pPr>
                              <w:pStyle w:val="12"/>
                              <w:spacing w:before="142"/>
                              <w:ind w:left="0" w:right="849"/>
                              <w:jc w:val="right"/>
                              <w:rPr>
                                <w:b/>
                                <w:sz w:val="21"/>
                              </w:rPr>
                            </w:pP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680" w:type="dxa"/>
                          </w:tcPr>
                          <w:p>
                            <w:pPr>
                              <w:pStyle w:val="12"/>
                              <w:spacing w:before="143"/>
                              <w:ind w:left="311"/>
                              <w:rPr>
                                <w:b/>
                                <w:sz w:val="21"/>
                              </w:rPr>
                            </w:pPr>
                            <w:r>
                              <w:rPr>
                                <w:b/>
                                <w:sz w:val="21"/>
                              </w:rPr>
                              <w:t>紧急联系人</w:t>
                            </w:r>
                            <w:r>
                              <w:rPr>
                                <w:b/>
                                <w:w w:val="99"/>
                                <w:sz w:val="21"/>
                              </w:rPr>
                              <w:t xml:space="preserve"> </w:t>
                            </w:r>
                          </w:p>
                        </w:tc>
                        <w:tc>
                          <w:tcPr>
                            <w:tcW w:w="3750" w:type="dxa"/>
                          </w:tcPr>
                          <w:p>
                            <w:pPr>
                              <w:pStyle w:val="12"/>
                              <w:spacing w:before="143"/>
                              <w:ind w:left="115"/>
                              <w:jc w:val="center"/>
                              <w:rPr>
                                <w:b/>
                                <w:sz w:val="21"/>
                              </w:rPr>
                            </w:pPr>
                            <w:r>
                              <w:rPr>
                                <w:b/>
                                <w:w w:val="99"/>
                                <w:sz w:val="21"/>
                              </w:rPr>
                              <w:t xml:space="preserve"> </w:t>
                            </w:r>
                          </w:p>
                        </w:tc>
                        <w:tc>
                          <w:tcPr>
                            <w:tcW w:w="2046" w:type="dxa"/>
                          </w:tcPr>
                          <w:p>
                            <w:pPr>
                              <w:pStyle w:val="12"/>
                              <w:spacing w:before="143"/>
                              <w:ind w:left="315" w:right="204"/>
                              <w:jc w:val="center"/>
                              <w:rPr>
                                <w:b/>
                                <w:sz w:val="21"/>
                              </w:rPr>
                            </w:pPr>
                            <w:r>
                              <w:rPr>
                                <w:b/>
                                <w:sz w:val="21"/>
                              </w:rPr>
                              <w:t>紧急联系人电话</w:t>
                            </w:r>
                            <w:r>
                              <w:rPr>
                                <w:b/>
                                <w:w w:val="99"/>
                                <w:sz w:val="21"/>
                              </w:rPr>
                              <w:t xml:space="preserve"> </w:t>
                            </w:r>
                          </w:p>
                        </w:tc>
                        <w:tc>
                          <w:tcPr>
                            <w:tcW w:w="1926" w:type="dxa"/>
                          </w:tcPr>
                          <w:p>
                            <w:pPr>
                              <w:pStyle w:val="12"/>
                              <w:spacing w:before="143"/>
                              <w:ind w:left="0" w:right="849"/>
                              <w:jc w:val="right"/>
                              <w:rPr>
                                <w:b/>
                                <w:sz w:val="21"/>
                              </w:rPr>
                            </w:pP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680" w:type="dxa"/>
                            <w:tcBorders>
                              <w:bottom w:val="nil"/>
                            </w:tcBorders>
                          </w:tcPr>
                          <w:p>
                            <w:pPr>
                              <w:pStyle w:val="12"/>
                              <w:spacing w:before="142"/>
                              <w:ind w:left="107"/>
                              <w:rPr>
                                <w:b/>
                                <w:sz w:val="21"/>
                              </w:rPr>
                            </w:pPr>
                            <w:r>
                              <w:rPr>
                                <w:b/>
                                <w:w w:val="99"/>
                                <w:sz w:val="21"/>
                              </w:rPr>
                              <w:t xml:space="preserve"> </w:t>
                            </w:r>
                          </w:p>
                        </w:tc>
                        <w:tc>
                          <w:tcPr>
                            <w:tcW w:w="7722" w:type="dxa"/>
                            <w:gridSpan w:val="3"/>
                            <w:tcBorders>
                              <w:bottom w:val="nil"/>
                            </w:tcBorders>
                          </w:tcPr>
                          <w:p>
                            <w:pPr>
                              <w:pStyle w:val="12"/>
                              <w:numPr>
                                <w:ilvl w:val="0"/>
                                <w:numId w:val="5"/>
                              </w:numPr>
                              <w:tabs>
                                <w:tab w:val="left" w:pos="297"/>
                              </w:tabs>
                              <w:spacing w:before="142"/>
                              <w:rPr>
                                <w:sz w:val="21"/>
                                <w:lang w:eastAsia="zh-CN"/>
                              </w:rPr>
                            </w:pPr>
                            <w:r>
                              <w:rPr>
                                <w:spacing w:val="-3"/>
                                <w:sz w:val="21"/>
                                <w:lang w:eastAsia="zh-CN"/>
                              </w:rPr>
                              <w:t>因疫情医学观察(被动隔离）</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80" w:type="dxa"/>
                            <w:tcBorders>
                              <w:top w:val="nil"/>
                              <w:bottom w:val="nil"/>
                            </w:tcBorders>
                          </w:tcPr>
                          <w:p>
                            <w:pPr>
                              <w:pStyle w:val="12"/>
                              <w:spacing w:before="79"/>
                              <w:ind w:left="107"/>
                              <w:rPr>
                                <w:b/>
                                <w:sz w:val="21"/>
                                <w:lang w:eastAsia="zh-CN"/>
                              </w:rPr>
                            </w:pPr>
                            <w:r>
                              <w:rPr>
                                <w:b/>
                                <w:w w:val="99"/>
                                <w:sz w:val="21"/>
                                <w:lang w:eastAsia="zh-CN"/>
                              </w:rPr>
                              <w:t xml:space="preserve"> </w:t>
                            </w:r>
                          </w:p>
                        </w:tc>
                        <w:tc>
                          <w:tcPr>
                            <w:tcW w:w="7722" w:type="dxa"/>
                            <w:gridSpan w:val="3"/>
                            <w:tcBorders>
                              <w:top w:val="nil"/>
                              <w:bottom w:val="nil"/>
                            </w:tcBorders>
                          </w:tcPr>
                          <w:p>
                            <w:pPr>
                              <w:pStyle w:val="12"/>
                              <w:numPr>
                                <w:ilvl w:val="0"/>
                                <w:numId w:val="6"/>
                              </w:numPr>
                              <w:tabs>
                                <w:tab w:val="left" w:pos="297"/>
                              </w:tabs>
                              <w:spacing w:before="79"/>
                              <w:rPr>
                                <w:sz w:val="21"/>
                              </w:rPr>
                            </w:pPr>
                            <w:r>
                              <w:rPr>
                                <w:spacing w:val="-3"/>
                                <w:sz w:val="21"/>
                              </w:rPr>
                              <w:t>因疫情感染医院治疗</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680" w:type="dxa"/>
                            <w:tcBorders>
                              <w:top w:val="nil"/>
                              <w:bottom w:val="nil"/>
                            </w:tcBorders>
                          </w:tcPr>
                          <w:p>
                            <w:pPr>
                              <w:pStyle w:val="12"/>
                              <w:spacing w:before="78"/>
                              <w:ind w:left="107"/>
                              <w:rPr>
                                <w:b/>
                                <w:sz w:val="21"/>
                              </w:rPr>
                            </w:pPr>
                            <w:r>
                              <w:rPr>
                                <w:b/>
                                <w:w w:val="99"/>
                                <w:sz w:val="21"/>
                              </w:rPr>
                              <w:t xml:space="preserve"> </w:t>
                            </w:r>
                          </w:p>
                        </w:tc>
                        <w:tc>
                          <w:tcPr>
                            <w:tcW w:w="7722" w:type="dxa"/>
                            <w:gridSpan w:val="3"/>
                            <w:tcBorders>
                              <w:top w:val="nil"/>
                              <w:bottom w:val="nil"/>
                            </w:tcBorders>
                          </w:tcPr>
                          <w:p>
                            <w:pPr>
                              <w:pStyle w:val="12"/>
                              <w:numPr>
                                <w:ilvl w:val="0"/>
                                <w:numId w:val="7"/>
                              </w:numPr>
                              <w:tabs>
                                <w:tab w:val="left" w:pos="297"/>
                              </w:tabs>
                              <w:spacing w:before="78"/>
                              <w:rPr>
                                <w:sz w:val="21"/>
                              </w:rPr>
                            </w:pPr>
                            <w:r>
                              <w:rPr>
                                <w:spacing w:val="-3"/>
                                <w:sz w:val="21"/>
                              </w:rPr>
                              <w:t>因疫情处于医疗期</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680" w:type="dxa"/>
                            <w:tcBorders>
                              <w:top w:val="nil"/>
                              <w:bottom w:val="nil"/>
                            </w:tcBorders>
                          </w:tcPr>
                          <w:p>
                            <w:pPr>
                              <w:pStyle w:val="12"/>
                              <w:spacing w:before="81"/>
                              <w:ind w:left="107"/>
                              <w:rPr>
                                <w:b/>
                                <w:sz w:val="21"/>
                              </w:rPr>
                            </w:pPr>
                            <w:r>
                              <w:rPr>
                                <w:b/>
                                <w:w w:val="99"/>
                                <w:sz w:val="21"/>
                              </w:rPr>
                              <w:t xml:space="preserve"> </w:t>
                            </w:r>
                          </w:p>
                        </w:tc>
                        <w:tc>
                          <w:tcPr>
                            <w:tcW w:w="7722" w:type="dxa"/>
                            <w:gridSpan w:val="3"/>
                            <w:tcBorders>
                              <w:top w:val="nil"/>
                              <w:bottom w:val="nil"/>
                            </w:tcBorders>
                          </w:tcPr>
                          <w:p>
                            <w:pPr>
                              <w:pStyle w:val="12"/>
                              <w:numPr>
                                <w:ilvl w:val="0"/>
                                <w:numId w:val="8"/>
                              </w:numPr>
                              <w:tabs>
                                <w:tab w:val="left" w:pos="297"/>
                                <w:tab w:val="left" w:pos="4915"/>
                              </w:tabs>
                              <w:spacing w:before="81"/>
                              <w:rPr>
                                <w:sz w:val="21"/>
                                <w:lang w:eastAsia="zh-CN"/>
                              </w:rPr>
                            </w:pPr>
                            <w:r>
                              <w:rPr>
                                <w:sz w:val="21"/>
                                <w:lang w:eastAsia="zh-CN"/>
                              </w:rPr>
                              <w:t>因</w:t>
                            </w:r>
                            <w:r>
                              <w:rPr>
                                <w:spacing w:val="-3"/>
                                <w:sz w:val="21"/>
                                <w:lang w:eastAsia="zh-CN"/>
                              </w:rPr>
                              <w:t>疫</w:t>
                            </w:r>
                            <w:r>
                              <w:rPr>
                                <w:sz w:val="21"/>
                                <w:lang w:eastAsia="zh-CN"/>
                              </w:rPr>
                              <w:t>情依</w:t>
                            </w:r>
                            <w:r>
                              <w:rPr>
                                <w:spacing w:val="-3"/>
                                <w:sz w:val="21"/>
                                <w:lang w:eastAsia="zh-CN"/>
                              </w:rPr>
                              <w:t>地</w:t>
                            </w:r>
                            <w:r>
                              <w:rPr>
                                <w:sz w:val="21"/>
                                <w:lang w:eastAsia="zh-CN"/>
                              </w:rPr>
                              <w:t>区</w:t>
                            </w:r>
                            <w:r>
                              <w:rPr>
                                <w:spacing w:val="-3"/>
                                <w:sz w:val="21"/>
                                <w:lang w:eastAsia="zh-CN"/>
                              </w:rPr>
                              <w:t>规</w:t>
                            </w:r>
                            <w:r>
                              <w:rPr>
                                <w:sz w:val="21"/>
                                <w:lang w:eastAsia="zh-CN"/>
                              </w:rPr>
                              <w:t>定</w:t>
                            </w:r>
                            <w:r>
                              <w:rPr>
                                <w:spacing w:val="-3"/>
                                <w:sz w:val="21"/>
                                <w:lang w:eastAsia="zh-CN"/>
                              </w:rPr>
                              <w:t>居家</w:t>
                            </w:r>
                            <w:r>
                              <w:rPr>
                                <w:sz w:val="21"/>
                                <w:lang w:eastAsia="zh-CN"/>
                              </w:rPr>
                              <w:t>自觉</w:t>
                            </w:r>
                            <w:r>
                              <w:rPr>
                                <w:spacing w:val="-3"/>
                                <w:sz w:val="21"/>
                                <w:lang w:eastAsia="zh-CN"/>
                              </w:rPr>
                              <w:t>隔</w:t>
                            </w:r>
                            <w:r>
                              <w:rPr>
                                <w:sz w:val="21"/>
                                <w:lang w:eastAsia="zh-CN"/>
                              </w:rPr>
                              <w:t>离</w:t>
                            </w:r>
                            <w:r>
                              <w:rPr>
                                <w:spacing w:val="-3"/>
                                <w:sz w:val="21"/>
                                <w:lang w:eastAsia="zh-CN"/>
                              </w:rPr>
                              <w:t>等</w:t>
                            </w:r>
                            <w:r>
                              <w:rPr>
                                <w:sz w:val="21"/>
                                <w:lang w:eastAsia="zh-CN"/>
                              </w:rPr>
                              <w:t>待</w:t>
                            </w:r>
                            <w:r>
                              <w:rPr>
                                <w:spacing w:val="-3"/>
                                <w:sz w:val="21"/>
                                <w:lang w:eastAsia="zh-CN"/>
                              </w:rPr>
                              <w:t>（</w:t>
                            </w:r>
                            <w:r>
                              <w:rPr>
                                <w:sz w:val="21"/>
                                <w:lang w:eastAsia="zh-CN"/>
                              </w:rPr>
                              <w:t>依</w:t>
                            </w:r>
                            <w:r>
                              <w:rPr>
                                <w:sz w:val="21"/>
                                <w:u w:val="single"/>
                                <w:lang w:eastAsia="zh-CN"/>
                              </w:rPr>
                              <w:t xml:space="preserve"> </w:t>
                            </w:r>
                            <w:r>
                              <w:rPr>
                                <w:sz w:val="21"/>
                                <w:u w:val="single"/>
                                <w:lang w:eastAsia="zh-CN"/>
                              </w:rPr>
                              <w:tab/>
                            </w:r>
                            <w:r>
                              <w:rPr>
                                <w:sz w:val="21"/>
                                <w:lang w:eastAsia="zh-CN"/>
                              </w:rPr>
                              <w:t>地</w:t>
                            </w:r>
                            <w:r>
                              <w:rPr>
                                <w:spacing w:val="-3"/>
                                <w:sz w:val="21"/>
                                <w:lang w:eastAsia="zh-CN"/>
                              </w:rPr>
                              <w:t>区</w:t>
                            </w:r>
                            <w:r>
                              <w:rPr>
                                <w:sz w:val="21"/>
                                <w:lang w:eastAsia="zh-CN"/>
                              </w:rPr>
                              <w:t>规</w:t>
                            </w:r>
                            <w:r>
                              <w:rPr>
                                <w:spacing w:val="-3"/>
                                <w:sz w:val="21"/>
                                <w:lang w:eastAsia="zh-CN"/>
                              </w:rPr>
                              <w:t>定</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80" w:type="dxa"/>
                            <w:tcBorders>
                              <w:top w:val="nil"/>
                              <w:bottom w:val="nil"/>
                            </w:tcBorders>
                          </w:tcPr>
                          <w:p>
                            <w:pPr>
                              <w:pStyle w:val="12"/>
                              <w:spacing w:before="82"/>
                              <w:ind w:left="107"/>
                              <w:rPr>
                                <w:b/>
                                <w:sz w:val="21"/>
                              </w:rPr>
                            </w:pPr>
                            <w:r>
                              <w:rPr>
                                <w:b/>
                                <w:sz w:val="21"/>
                              </w:rPr>
                              <w:t>未上班原因</w:t>
                            </w:r>
                            <w:r>
                              <w:rPr>
                                <w:b/>
                                <w:w w:val="99"/>
                                <w:sz w:val="21"/>
                              </w:rPr>
                              <w:t xml:space="preserve"> </w:t>
                            </w:r>
                          </w:p>
                        </w:tc>
                        <w:tc>
                          <w:tcPr>
                            <w:tcW w:w="7722" w:type="dxa"/>
                            <w:gridSpan w:val="3"/>
                            <w:tcBorders>
                              <w:top w:val="nil"/>
                              <w:bottom w:val="nil"/>
                            </w:tcBorders>
                          </w:tcPr>
                          <w:p>
                            <w:pPr>
                              <w:pStyle w:val="12"/>
                              <w:numPr>
                                <w:ilvl w:val="0"/>
                                <w:numId w:val="9"/>
                              </w:numPr>
                              <w:tabs>
                                <w:tab w:val="left" w:pos="297"/>
                                <w:tab w:val="left" w:pos="6596"/>
                              </w:tabs>
                              <w:spacing w:before="82"/>
                              <w:rPr>
                                <w:sz w:val="21"/>
                                <w:lang w:eastAsia="zh-CN"/>
                              </w:rPr>
                            </w:pPr>
                            <w:r>
                              <w:rPr>
                                <w:sz w:val="21"/>
                                <w:lang w:eastAsia="zh-CN"/>
                              </w:rPr>
                              <w:t>因</w:t>
                            </w:r>
                            <w:r>
                              <w:rPr>
                                <w:spacing w:val="-3"/>
                                <w:sz w:val="21"/>
                                <w:lang w:eastAsia="zh-CN"/>
                              </w:rPr>
                              <w:t>疫</w:t>
                            </w:r>
                            <w:r>
                              <w:rPr>
                                <w:sz w:val="21"/>
                                <w:lang w:eastAsia="zh-CN"/>
                              </w:rPr>
                              <w:t>情加</w:t>
                            </w:r>
                            <w:r>
                              <w:rPr>
                                <w:spacing w:val="-3"/>
                                <w:sz w:val="21"/>
                                <w:lang w:eastAsia="zh-CN"/>
                              </w:rPr>
                              <w:t>入</w:t>
                            </w:r>
                            <w:r>
                              <w:rPr>
                                <w:sz w:val="21"/>
                                <w:lang w:eastAsia="zh-CN"/>
                              </w:rPr>
                              <w:t>了</w:t>
                            </w:r>
                            <w:r>
                              <w:rPr>
                                <w:spacing w:val="-3"/>
                                <w:sz w:val="21"/>
                                <w:lang w:eastAsia="zh-CN"/>
                              </w:rPr>
                              <w:t>志</w:t>
                            </w:r>
                            <w:r>
                              <w:rPr>
                                <w:sz w:val="21"/>
                                <w:lang w:eastAsia="zh-CN"/>
                              </w:rPr>
                              <w:t>愿</w:t>
                            </w:r>
                            <w:r>
                              <w:rPr>
                                <w:spacing w:val="-3"/>
                                <w:sz w:val="21"/>
                                <w:lang w:eastAsia="zh-CN"/>
                              </w:rPr>
                              <w:t>服务</w:t>
                            </w:r>
                            <w:r>
                              <w:rPr>
                                <w:sz w:val="21"/>
                                <w:lang w:eastAsia="zh-CN"/>
                              </w:rPr>
                              <w:t>未结</w:t>
                            </w:r>
                            <w:r>
                              <w:rPr>
                                <w:spacing w:val="-3"/>
                                <w:sz w:val="21"/>
                                <w:lang w:eastAsia="zh-CN"/>
                              </w:rPr>
                              <w:t>束</w:t>
                            </w:r>
                            <w:r>
                              <w:rPr>
                                <w:sz w:val="21"/>
                                <w:lang w:eastAsia="zh-CN"/>
                              </w:rPr>
                              <w:t>（</w:t>
                            </w:r>
                            <w:r>
                              <w:rPr>
                                <w:spacing w:val="-3"/>
                                <w:sz w:val="21"/>
                                <w:lang w:eastAsia="zh-CN"/>
                              </w:rPr>
                              <w:t>服</w:t>
                            </w:r>
                            <w:r>
                              <w:rPr>
                                <w:sz w:val="21"/>
                                <w:lang w:eastAsia="zh-CN"/>
                              </w:rPr>
                              <w:t>务</w:t>
                            </w:r>
                            <w:r>
                              <w:rPr>
                                <w:spacing w:val="-3"/>
                                <w:sz w:val="21"/>
                                <w:lang w:eastAsia="zh-CN"/>
                              </w:rPr>
                              <w:t>地</w:t>
                            </w:r>
                            <w:r>
                              <w:rPr>
                                <w:sz w:val="21"/>
                                <w:lang w:eastAsia="zh-CN"/>
                              </w:rPr>
                              <w:t>点</w:t>
                            </w:r>
                            <w:r>
                              <w:rPr>
                                <w:spacing w:val="-3"/>
                                <w:sz w:val="21"/>
                                <w:lang w:eastAsia="zh-CN"/>
                              </w:rPr>
                              <w:t>及</w:t>
                            </w:r>
                            <w:r>
                              <w:rPr>
                                <w:sz w:val="21"/>
                                <w:lang w:eastAsia="zh-CN"/>
                              </w:rPr>
                              <w:t>项</w:t>
                            </w:r>
                            <w:r>
                              <w:rPr>
                                <w:spacing w:val="-3"/>
                                <w:sz w:val="21"/>
                                <w:lang w:eastAsia="zh-CN"/>
                              </w:rPr>
                              <w:t>目</w:t>
                            </w:r>
                            <w:r>
                              <w:rPr>
                                <w:spacing w:val="-3"/>
                                <w:sz w:val="21"/>
                                <w:u w:val="single"/>
                                <w:lang w:eastAsia="zh-CN"/>
                              </w:rPr>
                              <w:t xml:space="preserve"> </w:t>
                            </w:r>
                            <w:r>
                              <w:rPr>
                                <w:spacing w:val="-3"/>
                                <w:sz w:val="21"/>
                                <w:u w:val="single"/>
                                <w:lang w:eastAsia="zh-CN"/>
                              </w:rPr>
                              <w:tab/>
                            </w:r>
                            <w:r>
                              <w:rPr>
                                <w:spacing w:val="-3"/>
                                <w:sz w:val="21"/>
                                <w:lang w:eastAsia="zh-CN"/>
                              </w:rPr>
                              <w:t>）</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numPr>
                                <w:ilvl w:val="0"/>
                                <w:numId w:val="10"/>
                              </w:numPr>
                              <w:tabs>
                                <w:tab w:val="left" w:pos="297"/>
                              </w:tabs>
                              <w:spacing w:before="77"/>
                              <w:rPr>
                                <w:sz w:val="21"/>
                                <w:lang w:eastAsia="zh-CN"/>
                              </w:rPr>
                            </w:pPr>
                            <w:r>
                              <w:rPr>
                                <w:spacing w:val="-3"/>
                                <w:sz w:val="21"/>
                                <w:lang w:eastAsia="zh-CN"/>
                              </w:rPr>
                              <w:t>因疫情导致的交通困难、交通限制原因</w:t>
                            </w:r>
                            <w:r>
                              <w:rPr>
                                <w:sz w:val="21"/>
                                <w:lang w:eastAsia="zh-CN"/>
                              </w:rPr>
                              <w:t>（</w:t>
                            </w:r>
                            <w:r>
                              <w:rPr>
                                <w:spacing w:val="-3"/>
                                <w:sz w:val="21"/>
                                <w:lang w:eastAsia="zh-CN"/>
                              </w:rPr>
                              <w:t>提供具体证明材料</w:t>
                            </w:r>
                            <w:r>
                              <w:rPr>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tabs>
                                <w:tab w:val="left" w:pos="4937"/>
                              </w:tabs>
                              <w:spacing w:before="78"/>
                              <w:ind w:left="107"/>
                              <w:rPr>
                                <w:sz w:val="21"/>
                                <w:lang w:eastAsia="zh-CN"/>
                              </w:rPr>
                            </w:pPr>
                            <w:r>
                              <w:rPr>
                                <w:sz w:val="21"/>
                                <w:u w:val="single"/>
                                <w:lang w:eastAsia="zh-CN"/>
                              </w:rPr>
                              <w:t xml:space="preserve"> </w:t>
                            </w:r>
                            <w:r>
                              <w:rPr>
                                <w:sz w:val="21"/>
                                <w:u w:val="single"/>
                                <w:lang w:eastAsia="zh-CN"/>
                              </w:rPr>
                              <w:tab/>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680" w:type="dxa"/>
                            <w:tcBorders>
                              <w:top w:val="nil"/>
                              <w:bottom w:val="nil"/>
                            </w:tcBorders>
                          </w:tcPr>
                          <w:p>
                            <w:pPr>
                              <w:pStyle w:val="12"/>
                              <w:spacing w:before="0"/>
                              <w:ind w:left="0"/>
                              <w:rPr>
                                <w:rFonts w:ascii="Times New Roman"/>
                                <w:lang w:eastAsia="zh-CN"/>
                              </w:rPr>
                            </w:pPr>
                          </w:p>
                        </w:tc>
                        <w:tc>
                          <w:tcPr>
                            <w:tcW w:w="7722" w:type="dxa"/>
                            <w:gridSpan w:val="3"/>
                            <w:tcBorders>
                              <w:top w:val="nil"/>
                              <w:bottom w:val="nil"/>
                            </w:tcBorders>
                          </w:tcPr>
                          <w:p>
                            <w:pPr>
                              <w:pStyle w:val="12"/>
                              <w:numPr>
                                <w:ilvl w:val="0"/>
                                <w:numId w:val="11"/>
                              </w:numPr>
                              <w:tabs>
                                <w:tab w:val="left" w:pos="297"/>
                              </w:tabs>
                              <w:spacing w:before="86"/>
                              <w:rPr>
                                <w:sz w:val="21"/>
                                <w:lang w:eastAsia="zh-CN"/>
                              </w:rPr>
                            </w:pPr>
                            <w:r>
                              <w:rPr>
                                <w:spacing w:val="-3"/>
                                <w:sz w:val="21"/>
                                <w:lang w:eastAsia="zh-CN"/>
                              </w:rPr>
                              <w:t xml:space="preserve">因疫情导致的其他原因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r>
                              <w:rPr>
                                <w:spacing w:val="-3"/>
                                <w:sz w:val="21"/>
                                <w:lang w:eastAsia="zh-CN"/>
                              </w:rPr>
                              <w:t xml:space="preserve"> </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680" w:type="dxa"/>
                            <w:tcBorders>
                              <w:top w:val="nil"/>
                            </w:tcBorders>
                          </w:tcPr>
                          <w:p>
                            <w:pPr>
                              <w:pStyle w:val="12"/>
                              <w:spacing w:before="0"/>
                              <w:ind w:left="0"/>
                              <w:rPr>
                                <w:rFonts w:ascii="Times New Roman"/>
                                <w:lang w:eastAsia="zh-CN"/>
                              </w:rPr>
                            </w:pPr>
                          </w:p>
                        </w:tc>
                        <w:tc>
                          <w:tcPr>
                            <w:tcW w:w="7722" w:type="dxa"/>
                            <w:gridSpan w:val="3"/>
                            <w:tcBorders>
                              <w:top w:val="nil"/>
                            </w:tcBorders>
                          </w:tcPr>
                          <w:p>
                            <w:pPr>
                              <w:pStyle w:val="12"/>
                              <w:numPr>
                                <w:ilvl w:val="0"/>
                                <w:numId w:val="12"/>
                              </w:numPr>
                              <w:tabs>
                                <w:tab w:val="left" w:pos="297"/>
                                <w:tab w:val="left" w:pos="6596"/>
                              </w:tabs>
                              <w:spacing w:before="78"/>
                              <w:rPr>
                                <w:sz w:val="21"/>
                              </w:rPr>
                            </w:pPr>
                            <w:r>
                              <w:rPr>
                                <w:spacing w:val="-1"/>
                                <w:sz w:val="21"/>
                              </w:rPr>
                              <w:t>非</w:t>
                            </w:r>
                            <w:r>
                              <w:rPr>
                                <w:spacing w:val="-3"/>
                                <w:sz w:val="21"/>
                              </w:rPr>
                              <w:t>因</w:t>
                            </w:r>
                            <w:r>
                              <w:rPr>
                                <w:spacing w:val="-1"/>
                                <w:sz w:val="21"/>
                              </w:rPr>
                              <w:t>疫</w:t>
                            </w:r>
                            <w:r>
                              <w:rPr>
                                <w:sz w:val="21"/>
                              </w:rPr>
                              <w:t>情</w:t>
                            </w:r>
                            <w:r>
                              <w:rPr>
                                <w:spacing w:val="-3"/>
                                <w:sz w:val="21"/>
                              </w:rPr>
                              <w:t>的</w:t>
                            </w:r>
                            <w:r>
                              <w:rPr>
                                <w:sz w:val="21"/>
                              </w:rPr>
                              <w:t>原因</w:t>
                            </w:r>
                            <w:r>
                              <w:rPr>
                                <w:sz w:val="21"/>
                                <w:u w:val="single"/>
                              </w:rPr>
                              <w:t xml:space="preserve"> </w:t>
                            </w:r>
                            <w:r>
                              <w:rPr>
                                <w:sz w:val="21"/>
                                <w:u w:val="single"/>
                              </w:rPr>
                              <w:tab/>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680" w:type="dxa"/>
                          </w:tcPr>
                          <w:p>
                            <w:pPr>
                              <w:pStyle w:val="12"/>
                              <w:spacing w:before="142"/>
                              <w:ind w:left="107"/>
                              <w:rPr>
                                <w:b/>
                                <w:sz w:val="21"/>
                              </w:rPr>
                            </w:pPr>
                            <w:r>
                              <w:rPr>
                                <w:b/>
                                <w:sz w:val="21"/>
                              </w:rPr>
                              <w:t>返岗上班时间</w:t>
                            </w:r>
                            <w:r>
                              <w:rPr>
                                <w:b/>
                                <w:w w:val="99"/>
                                <w:sz w:val="21"/>
                              </w:rPr>
                              <w:t xml:space="preserve"> </w:t>
                            </w:r>
                          </w:p>
                        </w:tc>
                        <w:tc>
                          <w:tcPr>
                            <w:tcW w:w="7722" w:type="dxa"/>
                            <w:gridSpan w:val="3"/>
                          </w:tcPr>
                          <w:p>
                            <w:pPr>
                              <w:pStyle w:val="12"/>
                              <w:tabs>
                                <w:tab w:val="left" w:pos="1265"/>
                                <w:tab w:val="left" w:pos="2313"/>
                                <w:tab w:val="left" w:pos="3468"/>
                              </w:tabs>
                              <w:spacing w:before="142"/>
                              <w:ind w:left="107"/>
                              <w:rPr>
                                <w:sz w:val="21"/>
                                <w:lang w:eastAsia="zh-CN"/>
                              </w:rPr>
                            </w:pPr>
                            <w:r>
                              <w:rPr>
                                <w:sz w:val="21"/>
                                <w:lang w:eastAsia="zh-CN"/>
                              </w:rPr>
                              <w:t>预计</w:t>
                            </w:r>
                            <w:r>
                              <w:rPr>
                                <w:sz w:val="21"/>
                                <w:u w:val="single"/>
                                <w:lang w:eastAsia="zh-CN"/>
                              </w:rPr>
                              <w:t xml:space="preserve"> </w:t>
                            </w:r>
                            <w:r>
                              <w:rPr>
                                <w:sz w:val="21"/>
                                <w:u w:val="single"/>
                                <w:lang w:eastAsia="zh-CN"/>
                              </w:rPr>
                              <w:tab/>
                            </w:r>
                            <w:r>
                              <w:rPr>
                                <w:sz w:val="21"/>
                                <w:lang w:eastAsia="zh-CN"/>
                              </w:rPr>
                              <w:t>年</w:t>
                            </w:r>
                            <w:r>
                              <w:rPr>
                                <w:sz w:val="21"/>
                                <w:u w:val="single"/>
                                <w:lang w:eastAsia="zh-CN"/>
                              </w:rPr>
                              <w:t xml:space="preserve"> </w:t>
                            </w:r>
                            <w:r>
                              <w:rPr>
                                <w:sz w:val="21"/>
                                <w:u w:val="single"/>
                                <w:lang w:eastAsia="zh-CN"/>
                              </w:rPr>
                              <w:tab/>
                            </w:r>
                            <w:r>
                              <w:rPr>
                                <w:spacing w:val="-3"/>
                                <w:sz w:val="21"/>
                                <w:lang w:eastAsia="zh-CN"/>
                              </w:rPr>
                              <w:t>月</w:t>
                            </w:r>
                            <w:r>
                              <w:rPr>
                                <w:spacing w:val="-3"/>
                                <w:sz w:val="21"/>
                                <w:u w:val="single"/>
                                <w:lang w:eastAsia="zh-CN"/>
                              </w:rPr>
                              <w:t xml:space="preserve"> </w:t>
                            </w:r>
                            <w:r>
                              <w:rPr>
                                <w:spacing w:val="-3"/>
                                <w:sz w:val="21"/>
                                <w:u w:val="single"/>
                                <w:lang w:eastAsia="zh-CN"/>
                              </w:rPr>
                              <w:tab/>
                            </w:r>
                            <w:r>
                              <w:rPr>
                                <w:sz w:val="21"/>
                                <w:lang w:eastAsia="zh-CN"/>
                              </w:rPr>
                              <w:t>日</w:t>
                            </w:r>
                            <w:r>
                              <w:rPr>
                                <w:spacing w:val="-3"/>
                                <w:sz w:val="21"/>
                                <w:lang w:eastAsia="zh-CN"/>
                              </w:rPr>
                              <w:t>返</w:t>
                            </w:r>
                            <w:r>
                              <w:rPr>
                                <w:sz w:val="21"/>
                                <w:lang w:eastAsia="zh-CN"/>
                              </w:rPr>
                              <w:t>回</w:t>
                            </w:r>
                            <w:r>
                              <w:rPr>
                                <w:spacing w:val="-3"/>
                                <w:sz w:val="21"/>
                                <w:lang w:eastAsia="zh-CN"/>
                              </w:rPr>
                              <w:t>单</w:t>
                            </w:r>
                            <w:r>
                              <w:rPr>
                                <w:sz w:val="21"/>
                                <w:lang w:eastAsia="zh-CN"/>
                              </w:rPr>
                              <w:t>位</w:t>
                            </w:r>
                            <w:r>
                              <w:rPr>
                                <w:spacing w:val="-3"/>
                                <w:sz w:val="21"/>
                                <w:lang w:eastAsia="zh-CN"/>
                              </w:rPr>
                              <w:t>上班</w:t>
                            </w:r>
                            <w:r>
                              <w:rPr>
                                <w:sz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680" w:type="dxa"/>
                          </w:tcPr>
                          <w:p>
                            <w:pPr>
                              <w:pStyle w:val="12"/>
                              <w:spacing w:before="142"/>
                              <w:ind w:left="107"/>
                              <w:rPr>
                                <w:b/>
                                <w:sz w:val="21"/>
                              </w:rPr>
                            </w:pPr>
                            <w:r>
                              <w:rPr>
                                <w:b/>
                                <w:sz w:val="21"/>
                              </w:rPr>
                              <w:t>其他说明</w:t>
                            </w:r>
                            <w:r>
                              <w:rPr>
                                <w:b/>
                                <w:w w:val="99"/>
                                <w:sz w:val="21"/>
                              </w:rPr>
                              <w:t xml:space="preserve"> </w:t>
                            </w:r>
                          </w:p>
                        </w:tc>
                        <w:tc>
                          <w:tcPr>
                            <w:tcW w:w="7722" w:type="dxa"/>
                            <w:gridSpan w:val="3"/>
                          </w:tcPr>
                          <w:p>
                            <w:pPr>
                              <w:pStyle w:val="12"/>
                              <w:spacing w:before="142"/>
                              <w:ind w:left="107"/>
                              <w:rPr>
                                <w:b/>
                                <w:sz w:val="21"/>
                              </w:rPr>
                            </w:pPr>
                            <w:r>
                              <w:rPr>
                                <w:b/>
                                <w:w w:val="99"/>
                                <w:sz w:val="21"/>
                              </w:rPr>
                              <w:t xml:space="preserve"> </w:t>
                            </w:r>
                          </w:p>
                        </w:tc>
                      </w:tr>
                    </w:tbl>
                    <w:p>
                      <w:pPr>
                        <w:pStyle w:val="4"/>
                      </w:pPr>
                    </w:p>
                  </w:txbxContent>
                </v:textbox>
              </v:shape>
            </w:pict>
          </mc:Fallback>
        </mc:AlternateContent>
      </w:r>
      <w:r>
        <w:rPr>
          <w:spacing w:val="-9"/>
          <w:lang w:eastAsia="zh-CN"/>
        </w:rPr>
        <w:t>根据国家及本地区政府规定，我公司按照之前发的复工通知于×年×月×日</w:t>
      </w:r>
      <w:r>
        <w:rPr>
          <w:spacing w:val="-14"/>
          <w:lang w:eastAsia="zh-CN"/>
        </w:rPr>
        <w:t xml:space="preserve">已复工，您未按时到岗上班。请您收到本表后 </w:t>
      </w:r>
      <w:r>
        <w:rPr>
          <w:lang w:eastAsia="zh-CN"/>
        </w:rPr>
        <w:t>2</w:t>
      </w:r>
      <w:r>
        <w:rPr>
          <w:spacing w:val="-9"/>
          <w:lang w:eastAsia="zh-CN"/>
        </w:rPr>
        <w:t xml:space="preserve"> 日内书面回复以下询问表并提供</w:t>
      </w:r>
      <w:r>
        <w:rPr>
          <w:spacing w:val="-8"/>
          <w:lang w:eastAsia="zh-CN"/>
        </w:rPr>
        <w:t>相关真实合法的书面证明材料。同时请联系公司部门主管或领导依照公司相关规</w:t>
      </w:r>
      <w:r>
        <w:rPr>
          <w:lang w:eastAsia="zh-CN"/>
        </w:rPr>
        <w:t xml:space="preserve">定履行相关请假手续，否则公司按相关规定处理。 </w:t>
      </w: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p>
    <w:p>
      <w:pPr>
        <w:pStyle w:val="4"/>
        <w:spacing w:before="11"/>
        <w:rPr>
          <w:sz w:val="30"/>
          <w:lang w:eastAsia="zh-CN"/>
        </w:rPr>
      </w:pPr>
    </w:p>
    <w:p>
      <w:pPr>
        <w:pStyle w:val="4"/>
        <w:spacing w:before="131" w:line="343" w:lineRule="auto"/>
        <w:ind w:left="460" w:right="1556"/>
        <w:rPr>
          <w:lang w:eastAsia="zh-CN"/>
        </w:rPr>
      </w:pPr>
      <w:r>
        <w:rPr>
          <w:lang w:eastAsia="zh-CN"/>
        </w:rPr>
        <w:t>员工回复本表时，需同时提供未上班原因的相应证明（回复电子档的同时提</w:t>
      </w:r>
      <w:r>
        <w:rPr>
          <w:spacing w:val="-3"/>
          <w:lang w:eastAsia="zh-CN"/>
        </w:rPr>
        <w:t>供照片或扫描件，并把纸质档寄回公司</w:t>
      </w:r>
      <w:r>
        <w:rPr>
          <w:spacing w:val="-24"/>
          <w:lang w:eastAsia="zh-CN"/>
        </w:rPr>
        <w:t>）</w:t>
      </w:r>
      <w:r>
        <w:rPr>
          <w:spacing w:val="-7"/>
          <w:lang w:eastAsia="zh-CN"/>
        </w:rPr>
        <w:t>。员工应保证填报信息真实，如有虚构</w:t>
      </w:r>
      <w:r>
        <w:rPr>
          <w:spacing w:val="-21"/>
          <w:lang w:eastAsia="zh-CN"/>
        </w:rPr>
        <w:t xml:space="preserve">或隐瞒，将构成严重违反公司规章制度，公司有权对员工进行解除劳动合同处理。 </w:t>
      </w:r>
    </w:p>
    <w:p>
      <w:pPr>
        <w:pStyle w:val="4"/>
        <w:spacing w:before="131" w:line="343" w:lineRule="auto"/>
        <w:ind w:left="460" w:right="1556"/>
        <w:rPr>
          <w:lang w:eastAsia="zh-CN"/>
        </w:rPr>
      </w:pPr>
      <w:r>
        <w:rPr>
          <w:lang w:eastAsia="zh-CN"/>
        </w:rPr>
        <w:t xml:space="preserve">公司已同意员工在家办公的不适用本表。 </w:t>
      </w:r>
    </w:p>
    <w:p>
      <w:pPr>
        <w:spacing w:line="343" w:lineRule="auto"/>
        <w:rPr>
          <w:lang w:eastAsia="zh-CN"/>
        </w:rPr>
        <w:sectPr>
          <w:headerReference r:id="rId26" w:type="default"/>
          <w:footerReference r:id="rId27" w:type="default"/>
          <w:pgSz w:w="11910" w:h="16840"/>
          <w:pgMar w:top="1580" w:right="120" w:bottom="1200" w:left="1340" w:header="0" w:footer="1004" w:gutter="0"/>
          <w:pgNumType w:start="26"/>
          <w:cols w:space="720" w:num="1"/>
        </w:sectPr>
      </w:pPr>
    </w:p>
    <w:p>
      <w:pPr>
        <w:pStyle w:val="2"/>
        <w:spacing w:before="106"/>
        <w:ind w:left="1178"/>
        <w:rPr>
          <w:lang w:eastAsia="zh-CN"/>
        </w:rPr>
      </w:pPr>
      <w:r>
        <w:rPr>
          <w:lang w:eastAsia="zh-CN"/>
        </w:rPr>
        <w:t>关于疫区返程员工居家隔离后的复工通知书</w:t>
      </w:r>
      <w:r>
        <w:rPr>
          <w:w w:val="99"/>
          <w:lang w:eastAsia="zh-CN"/>
        </w:rPr>
        <w:t xml:space="preserve"> </w:t>
      </w:r>
    </w:p>
    <w:p>
      <w:pPr>
        <w:pStyle w:val="4"/>
        <w:rPr>
          <w:b/>
          <w:sz w:val="20"/>
          <w:lang w:eastAsia="zh-CN"/>
        </w:rPr>
      </w:pPr>
    </w:p>
    <w:p>
      <w:pPr>
        <w:pStyle w:val="4"/>
        <w:rPr>
          <w:b/>
          <w:sz w:val="20"/>
          <w:lang w:eastAsia="zh-CN"/>
        </w:rPr>
      </w:pPr>
    </w:p>
    <w:p>
      <w:pPr>
        <w:pStyle w:val="4"/>
        <w:rPr>
          <w:b/>
          <w:sz w:val="20"/>
          <w:lang w:eastAsia="zh-CN"/>
        </w:rPr>
      </w:pPr>
    </w:p>
    <w:p>
      <w:pPr>
        <w:pStyle w:val="4"/>
        <w:rPr>
          <w:b/>
          <w:sz w:val="23"/>
          <w:lang w:eastAsia="zh-CN"/>
        </w:rPr>
      </w:pPr>
    </w:p>
    <w:p>
      <w:pPr>
        <w:pStyle w:val="4"/>
        <w:spacing w:before="66"/>
        <w:ind w:left="460"/>
        <w:rPr>
          <w:lang w:eastAsia="zh-CN"/>
        </w:rPr>
      </w:pPr>
      <w:r>
        <w:rPr>
          <w:u w:val="single"/>
          <w:lang w:eastAsia="zh-CN"/>
        </w:rPr>
        <w:t xml:space="preserve">       </w:t>
      </w:r>
      <w:r>
        <w:rPr>
          <w:lang w:eastAsia="zh-CN"/>
        </w:rPr>
        <w:t xml:space="preserve">先生/女士： </w:t>
      </w:r>
    </w:p>
    <w:p>
      <w:pPr>
        <w:pStyle w:val="4"/>
        <w:rPr>
          <w:sz w:val="27"/>
          <w:lang w:eastAsia="zh-CN"/>
        </w:rPr>
      </w:pPr>
    </w:p>
    <w:p>
      <w:pPr>
        <w:pStyle w:val="4"/>
        <w:spacing w:before="67" w:line="343" w:lineRule="auto"/>
        <w:ind w:left="460" w:right="1677" w:firstLine="479"/>
        <w:jc w:val="both"/>
        <w:rPr>
          <w:lang w:eastAsia="zh-CN"/>
        </w:rPr>
      </w:pPr>
      <w:r>
        <w:rPr>
          <w:lang w:eastAsia="zh-CN"/>
        </w:rPr>
        <w:t>鉴于您春节期间有湖北等疫情高发地出差/旅居史、与湖北等疫情高发地区人员有接触史，返回工作地后已进行医学观察或居家隔离  天（</w:t>
      </w:r>
      <w:r>
        <w:rPr>
          <w:spacing w:val="-2"/>
          <w:lang w:eastAsia="zh-CN"/>
        </w:rPr>
        <w:t>含在家办公期</w:t>
      </w:r>
      <w:r>
        <w:rPr>
          <w:lang w:eastAsia="zh-CN"/>
        </w:rPr>
        <w:t>间</w:t>
      </w:r>
      <w:r>
        <w:rPr>
          <w:spacing w:val="-32"/>
          <w:lang w:eastAsia="zh-CN"/>
        </w:rPr>
        <w:t>）</w:t>
      </w:r>
      <w:r>
        <w:rPr>
          <w:spacing w:val="-10"/>
          <w:lang w:eastAsia="zh-CN"/>
        </w:rPr>
        <w:t>以上，现隔离期即将结束，且您未提交需要后续就医治疗或无法返岗工作的</w:t>
      </w:r>
      <w:r>
        <w:rPr>
          <w:spacing w:val="-3"/>
          <w:lang w:eastAsia="zh-CN"/>
        </w:rPr>
        <w:t xml:space="preserve">相关证明，如无身体不适和疑似症状，请在 </w:t>
      </w:r>
      <w:r>
        <w:rPr>
          <w:lang w:eastAsia="zh-CN"/>
        </w:rPr>
        <w:t>2020</w:t>
      </w:r>
      <w:r>
        <w:rPr>
          <w:spacing w:val="-8"/>
          <w:lang w:eastAsia="zh-CN"/>
        </w:rPr>
        <w:t xml:space="preserve"> 年 月 日前返岗上班。 </w:t>
      </w:r>
    </w:p>
    <w:p>
      <w:pPr>
        <w:pStyle w:val="4"/>
        <w:spacing w:before="10"/>
        <w:rPr>
          <w:sz w:val="16"/>
          <w:lang w:eastAsia="zh-CN"/>
        </w:rPr>
      </w:pPr>
    </w:p>
    <w:p>
      <w:pPr>
        <w:pStyle w:val="4"/>
        <w:spacing w:before="66"/>
        <w:ind w:left="940"/>
        <w:rPr>
          <w:lang w:eastAsia="zh-CN"/>
        </w:rPr>
      </w:pPr>
      <w:r>
        <w:rPr>
          <w:lang w:eastAsia="zh-CN"/>
        </w:rPr>
        <w:t xml:space="preserve">复工前务必注意如下几点： </w:t>
      </w:r>
    </w:p>
    <w:p>
      <w:pPr>
        <w:pStyle w:val="4"/>
        <w:spacing w:before="3"/>
        <w:rPr>
          <w:sz w:val="32"/>
          <w:lang w:eastAsia="zh-CN"/>
        </w:rPr>
      </w:pPr>
    </w:p>
    <w:p>
      <w:pPr>
        <w:pStyle w:val="11"/>
        <w:numPr>
          <w:ilvl w:val="2"/>
          <w:numId w:val="4"/>
        </w:numPr>
        <w:tabs>
          <w:tab w:val="left" w:pos="1186"/>
        </w:tabs>
        <w:spacing w:line="343" w:lineRule="auto"/>
        <w:ind w:right="1677" w:firstLine="482"/>
        <w:jc w:val="both"/>
        <w:rPr>
          <w:sz w:val="24"/>
          <w:lang w:eastAsia="zh-CN"/>
        </w:rPr>
      </w:pPr>
      <w:r>
        <w:rPr>
          <w:b/>
          <w:sz w:val="24"/>
          <w:lang w:eastAsia="zh-CN"/>
        </w:rPr>
        <w:t>继续做好自我防护。</w:t>
      </w:r>
      <w:r>
        <w:rPr>
          <w:spacing w:val="-1"/>
          <w:sz w:val="24"/>
          <w:lang w:eastAsia="zh-CN"/>
        </w:rPr>
        <w:t xml:space="preserve">养成良好的卫生习惯，勤洗手、常通风、戴口罩， </w:t>
      </w:r>
      <w:r>
        <w:rPr>
          <w:spacing w:val="-10"/>
          <w:sz w:val="24"/>
          <w:lang w:eastAsia="zh-CN"/>
        </w:rPr>
        <w:t>保持个人、家庭和公共环境卫生。注意饮食安全健康，保持乐观心态，保证睡眠</w:t>
      </w:r>
      <w:r>
        <w:rPr>
          <w:spacing w:val="-11"/>
          <w:sz w:val="24"/>
          <w:lang w:eastAsia="zh-CN"/>
        </w:rPr>
        <w:t>充足，适量体育锻炼，提高免疫力。减少不必要的外出，减少乘坐公共交通工具</w:t>
      </w:r>
      <w:r>
        <w:rPr>
          <w:spacing w:val="-10"/>
          <w:sz w:val="24"/>
          <w:lang w:eastAsia="zh-CN"/>
        </w:rPr>
        <w:t>出行，尽可能不进入人员密集场所，不组织和参与各类集会活动，降低感染、传</w:t>
      </w:r>
      <w:r>
        <w:rPr>
          <w:sz w:val="24"/>
          <w:lang w:eastAsia="zh-CN"/>
        </w:rPr>
        <w:t xml:space="preserve">播疫情的风险。 </w:t>
      </w:r>
    </w:p>
    <w:p>
      <w:pPr>
        <w:pStyle w:val="4"/>
        <w:spacing w:before="12"/>
        <w:rPr>
          <w:sz w:val="21"/>
          <w:lang w:eastAsia="zh-CN"/>
        </w:rPr>
      </w:pPr>
    </w:p>
    <w:p>
      <w:pPr>
        <w:pStyle w:val="11"/>
        <w:numPr>
          <w:ilvl w:val="2"/>
          <w:numId w:val="4"/>
        </w:numPr>
        <w:tabs>
          <w:tab w:val="left" w:pos="1186"/>
        </w:tabs>
        <w:spacing w:line="345" w:lineRule="auto"/>
        <w:ind w:right="1558" w:firstLine="482"/>
        <w:rPr>
          <w:sz w:val="24"/>
          <w:lang w:eastAsia="zh-CN"/>
        </w:rPr>
      </w:pPr>
      <w:r>
        <w:rPr>
          <w:b/>
          <w:spacing w:val="-9"/>
          <w:sz w:val="24"/>
          <w:lang w:eastAsia="zh-CN"/>
        </w:rPr>
        <w:t>配合本单位疫情防控工作。</w:t>
      </w:r>
      <w:r>
        <w:rPr>
          <w:spacing w:val="-2"/>
          <w:sz w:val="24"/>
          <w:lang w:eastAsia="zh-CN"/>
        </w:rPr>
        <w:t xml:space="preserve">配合公司对返岗人员的登记与健康管理工作， </w:t>
      </w:r>
      <w:r>
        <w:rPr>
          <w:sz w:val="24"/>
          <w:lang w:eastAsia="zh-CN"/>
        </w:rPr>
        <w:t xml:space="preserve">主动如实告知相关情况。 </w:t>
      </w:r>
    </w:p>
    <w:p>
      <w:pPr>
        <w:pStyle w:val="4"/>
        <w:spacing w:before="7"/>
        <w:rPr>
          <w:sz w:val="21"/>
          <w:lang w:eastAsia="zh-CN"/>
        </w:rPr>
      </w:pPr>
    </w:p>
    <w:p>
      <w:pPr>
        <w:pStyle w:val="11"/>
        <w:numPr>
          <w:ilvl w:val="2"/>
          <w:numId w:val="4"/>
        </w:numPr>
        <w:tabs>
          <w:tab w:val="left" w:pos="1186"/>
        </w:tabs>
        <w:spacing w:line="343" w:lineRule="auto"/>
        <w:ind w:right="1677" w:firstLine="482"/>
        <w:jc w:val="both"/>
        <w:rPr>
          <w:sz w:val="24"/>
          <w:lang w:eastAsia="zh-CN"/>
        </w:rPr>
      </w:pPr>
      <w:r>
        <w:rPr>
          <w:b/>
          <w:sz w:val="24"/>
          <w:lang w:eastAsia="zh-CN"/>
        </w:rPr>
        <w:t>自觉落实防控措施。</w:t>
      </w:r>
      <w:r>
        <w:rPr>
          <w:sz w:val="24"/>
          <w:lang w:eastAsia="zh-CN"/>
        </w:rPr>
        <w:t>如有公安、卫生健康等部门和街道社区（村）</w:t>
      </w:r>
      <w:r>
        <w:rPr>
          <w:spacing w:val="-7"/>
          <w:sz w:val="24"/>
          <w:lang w:eastAsia="zh-CN"/>
        </w:rPr>
        <w:t>工作人员登门调查了解情况，请理解配合工作，主动如实告知相关情况，配合各检查</w:t>
      </w:r>
      <w:r>
        <w:rPr>
          <w:sz w:val="24"/>
          <w:lang w:eastAsia="zh-CN"/>
        </w:rPr>
        <w:t xml:space="preserve">点、基层社区、单位的排查和健康筛查工作。 </w:t>
      </w:r>
    </w:p>
    <w:p>
      <w:pPr>
        <w:pStyle w:val="4"/>
        <w:spacing w:before="10"/>
        <w:rPr>
          <w:sz w:val="21"/>
          <w:lang w:eastAsia="zh-CN"/>
        </w:rPr>
      </w:pPr>
    </w:p>
    <w:p>
      <w:pPr>
        <w:pStyle w:val="11"/>
        <w:numPr>
          <w:ilvl w:val="2"/>
          <w:numId w:val="4"/>
        </w:numPr>
        <w:tabs>
          <w:tab w:val="left" w:pos="1186"/>
        </w:tabs>
        <w:spacing w:before="1" w:line="343" w:lineRule="auto"/>
        <w:ind w:right="1677" w:firstLine="482"/>
        <w:jc w:val="both"/>
        <w:rPr>
          <w:sz w:val="24"/>
          <w:lang w:eastAsia="zh-CN"/>
        </w:rPr>
      </w:pPr>
      <w:r>
        <w:rPr>
          <w:b/>
          <w:sz w:val="24"/>
          <w:lang w:eastAsia="zh-CN"/>
        </w:rPr>
        <w:t>及时就医诊疗。</w:t>
      </w:r>
      <w:r>
        <w:rPr>
          <w:spacing w:val="-1"/>
          <w:sz w:val="24"/>
          <w:lang w:eastAsia="zh-CN"/>
        </w:rPr>
        <w:t>返岗前如有发热、乏力、干咳、呼吸困难等症状或其他</w:t>
      </w:r>
      <w:r>
        <w:rPr>
          <w:spacing w:val="-13"/>
          <w:sz w:val="24"/>
          <w:lang w:eastAsia="zh-CN"/>
        </w:rPr>
        <w:t xml:space="preserve">疾病，戴好口罩，拨打 </w:t>
      </w:r>
      <w:r>
        <w:rPr>
          <w:sz w:val="24"/>
          <w:lang w:eastAsia="zh-CN"/>
        </w:rPr>
        <w:t>120</w:t>
      </w:r>
      <w:r>
        <w:rPr>
          <w:spacing w:val="-12"/>
          <w:sz w:val="24"/>
          <w:lang w:eastAsia="zh-CN"/>
        </w:rPr>
        <w:t xml:space="preserve"> 或尽快到定点医院门诊就诊，并立即告知公司，按公</w:t>
      </w:r>
      <w:r>
        <w:rPr>
          <w:sz w:val="24"/>
          <w:lang w:eastAsia="zh-CN"/>
        </w:rPr>
        <w:t xml:space="preserve">司规定提交最新的诊断证明材料申请病假。 </w:t>
      </w:r>
    </w:p>
    <w:p>
      <w:pPr>
        <w:pStyle w:val="4"/>
        <w:spacing w:before="12"/>
        <w:rPr>
          <w:sz w:val="21"/>
          <w:lang w:eastAsia="zh-CN"/>
        </w:rPr>
      </w:pPr>
    </w:p>
    <w:p>
      <w:pPr>
        <w:pStyle w:val="4"/>
        <w:spacing w:line="561" w:lineRule="auto"/>
        <w:ind w:left="7268" w:right="1556" w:firstLine="600"/>
        <w:jc w:val="right"/>
        <w:rPr>
          <w:lang w:eastAsia="zh-CN"/>
        </w:rPr>
      </w:pPr>
      <w:r>
        <w:rPr>
          <w:lang w:eastAsia="zh-CN"/>
        </w:rPr>
        <w:t xml:space="preserve">XXX 公司 2020 年 月 日 </w:t>
      </w:r>
    </w:p>
    <w:p>
      <w:pPr>
        <w:pStyle w:val="4"/>
        <w:spacing w:before="1"/>
        <w:ind w:right="1556"/>
        <w:jc w:val="right"/>
        <w:rPr>
          <w:lang w:eastAsia="zh-CN"/>
        </w:rPr>
      </w:pPr>
      <w:r>
        <w:rPr>
          <w:lang w:eastAsia="zh-CN"/>
        </w:rPr>
        <w:t xml:space="preserve"> </w:t>
      </w:r>
    </w:p>
    <w:p>
      <w:pPr>
        <w:jc w:val="right"/>
        <w:rPr>
          <w:lang w:eastAsia="zh-CN"/>
        </w:rPr>
        <w:sectPr>
          <w:headerReference r:id="rId28" w:type="default"/>
          <w:footerReference r:id="rId29" w:type="default"/>
          <w:pgSz w:w="11910" w:h="16840"/>
          <w:pgMar w:top="1580" w:right="120" w:bottom="1200" w:left="1340" w:header="0" w:footer="1004" w:gutter="0"/>
          <w:pgNumType w:start="27"/>
          <w:cols w:space="720" w:num="1"/>
        </w:sectPr>
      </w:pPr>
    </w:p>
    <w:p>
      <w:pPr>
        <w:pStyle w:val="3"/>
        <w:spacing w:before="96"/>
        <w:ind w:left="460"/>
        <w:rPr>
          <w:lang w:eastAsia="zh-CN"/>
        </w:rPr>
      </w:pPr>
      <w:r>
        <w:rPr>
          <w:lang w:eastAsia="zh-CN"/>
        </w:rPr>
        <w:t>使用说明：</w:t>
      </w:r>
      <w:r>
        <w:rPr>
          <w:w w:val="99"/>
          <w:lang w:eastAsia="zh-CN"/>
        </w:rPr>
        <w:t xml:space="preserve"> </w:t>
      </w:r>
    </w:p>
    <w:p>
      <w:pPr>
        <w:pStyle w:val="4"/>
        <w:spacing w:before="2"/>
        <w:rPr>
          <w:b/>
          <w:sz w:val="32"/>
          <w:lang w:eastAsia="zh-CN"/>
        </w:rPr>
      </w:pPr>
    </w:p>
    <w:p>
      <w:pPr>
        <w:pStyle w:val="11"/>
        <w:numPr>
          <w:ilvl w:val="0"/>
          <w:numId w:val="13"/>
        </w:numPr>
        <w:tabs>
          <w:tab w:val="left" w:pos="702"/>
        </w:tabs>
        <w:spacing w:before="1" w:line="343" w:lineRule="auto"/>
        <w:ind w:right="1679" w:firstLine="0"/>
        <w:jc w:val="both"/>
        <w:rPr>
          <w:sz w:val="24"/>
          <w:lang w:eastAsia="zh-CN"/>
        </w:rPr>
      </w:pPr>
      <w:r>
        <w:rPr>
          <w:spacing w:val="5"/>
          <w:sz w:val="24"/>
          <w:lang w:eastAsia="zh-CN"/>
        </w:rPr>
        <w:t>本文书用于疫区返程员工按当地政府部门疫情防控措施要求进行居家隔离</w:t>
      </w:r>
      <w:r>
        <w:rPr>
          <w:spacing w:val="-11"/>
          <w:sz w:val="24"/>
          <w:lang w:eastAsia="zh-CN"/>
        </w:rPr>
        <w:t>后，公司安排其复工前向其发送的复工通知。居家隔离期按地方政府要求进行具</w:t>
      </w:r>
      <w:r>
        <w:rPr>
          <w:sz w:val="24"/>
          <w:lang w:eastAsia="zh-CN"/>
        </w:rPr>
        <w:t xml:space="preserve">体调整、修改。 </w:t>
      </w:r>
    </w:p>
    <w:p>
      <w:pPr>
        <w:pStyle w:val="4"/>
        <w:spacing w:before="12"/>
        <w:rPr>
          <w:sz w:val="21"/>
          <w:lang w:eastAsia="zh-CN"/>
        </w:rPr>
      </w:pPr>
    </w:p>
    <w:p>
      <w:pPr>
        <w:pStyle w:val="11"/>
        <w:numPr>
          <w:ilvl w:val="0"/>
          <w:numId w:val="13"/>
        </w:numPr>
        <w:tabs>
          <w:tab w:val="left" w:pos="702"/>
        </w:tabs>
        <w:ind w:left="701" w:hanging="242"/>
        <w:rPr>
          <w:sz w:val="24"/>
          <w:lang w:eastAsia="zh-CN"/>
        </w:rPr>
      </w:pPr>
      <w:r>
        <w:rPr>
          <w:sz w:val="24"/>
          <w:lang w:eastAsia="zh-CN"/>
        </w:rPr>
        <w:t>通知应加盖公司公章并向员工送达。因疫情不宜直接送达通知的，可采用企</w:t>
      </w:r>
    </w:p>
    <w:p>
      <w:pPr>
        <w:rPr>
          <w:sz w:val="24"/>
          <w:lang w:eastAsia="zh-CN"/>
        </w:rPr>
        <w:sectPr>
          <w:headerReference r:id="rId30" w:type="default"/>
          <w:footerReference r:id="rId31" w:type="default"/>
          <w:pgSz w:w="11910" w:h="16840"/>
          <w:pgMar w:top="1580" w:right="120" w:bottom="1200" w:left="1340" w:header="0" w:footer="1004" w:gutter="0"/>
          <w:pgNumType w:start="28"/>
          <w:cols w:space="720" w:num="1"/>
        </w:sectPr>
      </w:pPr>
    </w:p>
    <w:p>
      <w:pPr>
        <w:pStyle w:val="4"/>
        <w:spacing w:before="165"/>
        <w:ind w:left="460"/>
        <w:rPr>
          <w:lang w:eastAsia="zh-CN"/>
        </w:rPr>
      </w:pPr>
      <w:r>
        <w:rPr>
          <w:u w:val="single"/>
          <w:lang w:eastAsia="zh-CN"/>
        </w:rPr>
        <w:t xml:space="preserve">        </w:t>
      </w:r>
      <w:r>
        <w:rPr>
          <w:lang w:eastAsia="zh-CN"/>
        </w:rPr>
        <w:t xml:space="preserve">公司： </w:t>
      </w:r>
    </w:p>
    <w:p>
      <w:pPr>
        <w:pStyle w:val="4"/>
        <w:spacing w:before="132" w:line="345" w:lineRule="auto"/>
        <w:ind w:left="460" w:right="1560" w:firstLine="479"/>
        <w:rPr>
          <w:lang w:eastAsia="zh-CN"/>
        </w:rPr>
      </w:pPr>
      <w:r>
        <w:rPr>
          <w:spacing w:val="-25"/>
          <w:lang w:eastAsia="zh-CN"/>
        </w:rPr>
        <w:t xml:space="preserve">本人确认，本人目前因【返乡、探亲、旅游、聚会等原因】位于【具体地址】， </w:t>
      </w:r>
      <w:r>
        <w:rPr>
          <w:lang w:eastAsia="zh-CN"/>
        </w:rPr>
        <w:t>从 事</w:t>
      </w:r>
      <w:r>
        <w:rPr>
          <w:spacing w:val="119"/>
          <w:u w:val="single"/>
          <w:lang w:eastAsia="zh-CN"/>
        </w:rPr>
        <w:t xml:space="preserve"> </w:t>
      </w:r>
      <w:r>
        <w:rPr>
          <w:lang w:eastAsia="zh-CN"/>
        </w:rPr>
        <w:t xml:space="preserve">活 动 。 </w:t>
      </w:r>
    </w:p>
    <w:p>
      <w:pPr>
        <w:pStyle w:val="4"/>
        <w:spacing w:line="343" w:lineRule="auto"/>
        <w:ind w:left="460" w:right="1558" w:firstLine="479"/>
        <w:rPr>
          <w:lang w:eastAsia="zh-CN"/>
        </w:rPr>
      </w:pPr>
      <w:r>
        <w:rPr>
          <w:spacing w:val="-8"/>
          <w:lang w:eastAsia="zh-CN"/>
        </w:rPr>
        <w:t xml:space="preserve">本人已经知悉公司所在地政府复工要求，并收到公司要求 </w:t>
      </w:r>
      <w:r>
        <w:rPr>
          <w:lang w:eastAsia="zh-CN"/>
        </w:rPr>
        <w:t>2020</w:t>
      </w:r>
      <w:r>
        <w:rPr>
          <w:spacing w:val="-39"/>
          <w:lang w:eastAsia="zh-CN"/>
        </w:rPr>
        <w:t xml:space="preserve"> 年【 】月【 】</w:t>
      </w:r>
      <w:r>
        <w:rPr>
          <w:spacing w:val="-7"/>
          <w:lang w:eastAsia="zh-CN"/>
        </w:rPr>
        <w:t>日前到岗工作的通知。因防控新型冠状病毒感染肺炎疫情需要，我所在地区人民政府及相关部门采取了对本人采取了</w:t>
      </w:r>
      <w:r>
        <w:rPr>
          <w:spacing w:val="-3"/>
          <w:u w:val="single"/>
          <w:lang w:eastAsia="zh-CN"/>
        </w:rPr>
        <w:t xml:space="preserve">      隔离治疗期间或医学观察期间以及</w:t>
      </w:r>
      <w:r>
        <w:rPr>
          <w:spacing w:val="-177"/>
          <w:u w:val="single"/>
          <w:lang w:eastAsia="zh-CN"/>
        </w:rPr>
        <w:t>因政</w:t>
      </w:r>
      <w:r>
        <w:rPr>
          <w:spacing w:val="-3"/>
          <w:u w:val="single"/>
          <w:lang w:eastAsia="zh-CN"/>
        </w:rPr>
        <w:t>府实施隔离措施或其他紧急措施</w:t>
      </w:r>
      <w:r>
        <w:rPr>
          <w:u w:val="single"/>
          <w:lang w:eastAsia="zh-CN"/>
        </w:rPr>
        <w:t>（请详细说明</w:t>
      </w:r>
      <w:r>
        <w:rPr>
          <w:spacing w:val="-32"/>
          <w:u w:val="single"/>
          <w:lang w:eastAsia="zh-CN"/>
        </w:rPr>
        <w:t>）</w:t>
      </w:r>
      <w:r>
        <w:rPr>
          <w:spacing w:val="-6"/>
          <w:lang w:eastAsia="zh-CN"/>
        </w:rPr>
        <w:t xml:space="preserve">，导致本人无法按照公司要求按时返回公司工作。 </w:t>
      </w:r>
    </w:p>
    <w:p>
      <w:pPr>
        <w:pStyle w:val="4"/>
        <w:spacing w:line="343" w:lineRule="auto"/>
        <w:ind w:left="460" w:right="1677" w:firstLine="479"/>
        <w:jc w:val="both"/>
        <w:rPr>
          <w:lang w:eastAsia="zh-CN"/>
        </w:rPr>
      </w:pPr>
      <w:r>
        <w:rPr>
          <w:spacing w:val="-8"/>
          <w:lang w:eastAsia="zh-CN"/>
        </w:rPr>
        <w:t>本人将如实向公司提供本人位于【具体地址】且该区域政府采取疫情防控措</w:t>
      </w:r>
      <w:r>
        <w:rPr>
          <w:spacing w:val="-6"/>
          <w:lang w:eastAsia="zh-CN"/>
        </w:rPr>
        <w:t>施的证明</w:t>
      </w:r>
      <w:r>
        <w:rPr>
          <w:lang w:eastAsia="zh-CN"/>
        </w:rPr>
        <w:t>（随附相关材料</w:t>
      </w:r>
      <w:r>
        <w:rPr>
          <w:spacing w:val="-24"/>
          <w:lang w:eastAsia="zh-CN"/>
        </w:rPr>
        <w:t>），</w:t>
      </w:r>
      <w:r>
        <w:rPr>
          <w:spacing w:val="-4"/>
          <w:lang w:eastAsia="zh-CN"/>
        </w:rPr>
        <w:t>并配合公司的调查核实。如本人无法提供前述证明</w:t>
      </w:r>
      <w:r>
        <w:rPr>
          <w:spacing w:val="-5"/>
          <w:lang w:eastAsia="zh-CN"/>
        </w:rPr>
        <w:t>或提供的证明存在虚假的或拒绝配合公司的调查核实的，视为严重违反公司规章</w:t>
      </w:r>
      <w:r>
        <w:rPr>
          <w:lang w:eastAsia="zh-CN"/>
        </w:rPr>
        <w:t xml:space="preserve">制度和劳动纪律，公司有权单方解除劳动合同且无需支付任何经济补偿。 </w:t>
      </w:r>
    </w:p>
    <w:p>
      <w:pPr>
        <w:pStyle w:val="4"/>
        <w:ind w:left="940"/>
        <w:rPr>
          <w:lang w:eastAsia="zh-CN"/>
        </w:rPr>
      </w:pPr>
      <w:r>
        <w:rPr>
          <w:lang w:eastAsia="zh-CN"/>
        </w:rPr>
        <w:t xml:space="preserve">特此确认 </w:t>
      </w:r>
    </w:p>
    <w:p>
      <w:pPr>
        <w:pStyle w:val="4"/>
        <w:spacing w:before="130"/>
        <w:ind w:left="940"/>
        <w:rPr>
          <w:lang w:eastAsia="zh-CN"/>
        </w:rPr>
      </w:pPr>
      <w:r>
        <w:rPr>
          <w:lang w:eastAsia="zh-CN"/>
        </w:rPr>
        <w:t xml:space="preserve"> </w:t>
      </w:r>
    </w:p>
    <w:p>
      <w:pPr>
        <w:rPr>
          <w:lang w:eastAsia="zh-CN"/>
        </w:rPr>
        <w:sectPr>
          <w:headerReference r:id="rId32" w:type="default"/>
          <w:pgSz w:w="11910" w:h="16840"/>
          <w:pgMar w:top="2400" w:right="120" w:bottom="1200" w:left="1340" w:header="1625" w:footer="1004" w:gutter="0"/>
          <w:cols w:space="720" w:num="1"/>
        </w:sectPr>
      </w:pPr>
    </w:p>
    <w:p>
      <w:pPr>
        <w:pStyle w:val="4"/>
        <w:rPr>
          <w:lang w:eastAsia="zh-CN"/>
        </w:rPr>
      </w:pPr>
    </w:p>
    <w:p>
      <w:pPr>
        <w:pStyle w:val="4"/>
        <w:rPr>
          <w:lang w:eastAsia="zh-CN"/>
        </w:rPr>
      </w:pPr>
    </w:p>
    <w:p>
      <w:pPr>
        <w:pStyle w:val="4"/>
        <w:rPr>
          <w:sz w:val="31"/>
          <w:lang w:eastAsia="zh-CN"/>
        </w:rPr>
      </w:pPr>
    </w:p>
    <w:p>
      <w:pPr>
        <w:pStyle w:val="4"/>
        <w:spacing w:before="1"/>
        <w:ind w:left="175"/>
        <w:jc w:val="center"/>
        <w:rPr>
          <w:lang w:eastAsia="zh-CN"/>
        </w:rPr>
      </w:pPr>
      <w:r>
        <w:rPr>
          <w:lang w:eastAsia="zh-CN"/>
        </w:rPr>
        <w:t xml:space="preserve"> </w:t>
      </w:r>
    </w:p>
    <w:p>
      <w:pPr>
        <w:pStyle w:val="3"/>
        <w:ind w:left="500" w:right="80"/>
        <w:jc w:val="center"/>
        <w:rPr>
          <w:lang w:eastAsia="zh-CN"/>
        </w:rPr>
      </w:pPr>
      <w:r>
        <w:rPr>
          <w:lang w:eastAsia="zh-CN"/>
        </w:rPr>
        <w:t>使用说明：</w:t>
      </w:r>
      <w:r>
        <w:rPr>
          <w:w w:val="99"/>
          <w:lang w:eastAsia="zh-CN"/>
        </w:rPr>
        <w:t xml:space="preserve"> </w:t>
      </w:r>
    </w:p>
    <w:p>
      <w:pPr>
        <w:pStyle w:val="4"/>
        <w:spacing w:before="134" w:line="343" w:lineRule="auto"/>
        <w:ind w:left="460" w:right="2902"/>
        <w:rPr>
          <w:lang w:eastAsia="zh-CN"/>
        </w:rPr>
      </w:pPr>
      <w:r>
        <w:rPr>
          <w:lang w:eastAsia="zh-CN"/>
        </w:rPr>
        <w:br w:type="column"/>
      </w:r>
      <w:r>
        <w:rPr>
          <w:lang w:eastAsia="zh-CN"/>
        </w:rPr>
        <w:t xml:space="preserve">确认人：  年 月 日 </w:t>
      </w:r>
    </w:p>
    <w:p>
      <w:pPr>
        <w:spacing w:line="343" w:lineRule="auto"/>
        <w:rPr>
          <w:lang w:eastAsia="zh-CN"/>
        </w:rPr>
        <w:sectPr>
          <w:type w:val="continuous"/>
          <w:pgSz w:w="11910" w:h="16840"/>
          <w:pgMar w:top="1380" w:right="120" w:bottom="280" w:left="1340" w:header="720" w:footer="720" w:gutter="0"/>
          <w:cols w:equalWidth="0" w:num="2">
            <w:col w:w="1826" w:space="3935"/>
            <w:col w:w="4689"/>
          </w:cols>
        </w:sectPr>
      </w:pPr>
    </w:p>
    <w:p>
      <w:pPr>
        <w:pStyle w:val="4"/>
        <w:spacing w:before="131" w:line="343" w:lineRule="auto"/>
        <w:ind w:left="460" w:right="1557"/>
        <w:rPr>
          <w:lang w:eastAsia="zh-CN"/>
        </w:rPr>
      </w:pPr>
      <w:r>
        <w:rPr>
          <w:lang w:eastAsia="zh-CN"/>
        </w:rPr>
        <w:t>1</w:t>
      </w:r>
      <w:r>
        <w:rPr>
          <w:spacing w:val="-12"/>
          <w:lang w:eastAsia="zh-CN"/>
        </w:rPr>
        <w:t xml:space="preserve">、本确认书目的在于核实确认员工离开工作地后无法正常返岗工作的具体情况， </w:t>
      </w:r>
      <w:r>
        <w:rPr>
          <w:lang w:eastAsia="zh-CN"/>
        </w:rPr>
        <w:t>员工需在隔离治疗期间或医学观察期间以及因政府实施隔离措施或其他紧急措</w:t>
      </w:r>
      <w:r>
        <w:rPr>
          <w:spacing w:val="-5"/>
          <w:lang w:eastAsia="zh-CN"/>
        </w:rPr>
        <w:t xml:space="preserve">施中选择一种情形并填写具体情况或详细说明，员工存在虚假陈述的、或无法提供证明材料的、或当地政府未实施隔离紧急措施的或拒绝配合公司调查核实的， 公司将予以严肃处理。 </w:t>
      </w:r>
    </w:p>
    <w:p>
      <w:pPr>
        <w:pStyle w:val="4"/>
        <w:spacing w:before="3"/>
        <w:ind w:left="460"/>
        <w:rPr>
          <w:lang w:eastAsia="zh-CN"/>
        </w:rPr>
      </w:pPr>
      <w:r>
        <w:rPr>
          <w:lang w:eastAsia="zh-CN"/>
        </w:rPr>
        <w:t>2、员工因疫情不能当面签署书面文书的，可采用企业 OA 系统、微信、电子邮箱、</w:t>
      </w:r>
    </w:p>
    <w:p>
      <w:pPr>
        <w:pStyle w:val="4"/>
        <w:spacing w:line="440" w:lineRule="atLeast"/>
        <w:ind w:left="460" w:right="1679"/>
        <w:rPr>
          <w:lang w:eastAsia="zh-CN"/>
        </w:rPr>
      </w:pPr>
      <w:r>
        <w:rPr>
          <w:spacing w:val="-10"/>
          <w:lang w:eastAsia="zh-CN"/>
        </w:rPr>
        <w:t>钉钉、短信、电话录音等多种方式发送文本内容。待条件允许时，应补签纸质文</w:t>
      </w:r>
      <w:r>
        <w:rPr>
          <w:lang w:eastAsia="zh-CN"/>
        </w:rPr>
        <w:t xml:space="preserve">本。 </w:t>
      </w:r>
    </w:p>
    <w:p>
      <w:pPr>
        <w:pStyle w:val="4"/>
        <w:spacing w:before="22"/>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rPr>
          <w:lang w:eastAsia="zh-CN"/>
        </w:rPr>
        <w:sectPr>
          <w:type w:val="continuous"/>
          <w:pgSz w:w="11910" w:h="16840"/>
          <w:pgMar w:top="1380" w:right="120" w:bottom="280" w:left="1340" w:header="720" w:footer="720" w:gutter="0"/>
          <w:cols w:space="720" w:num="1"/>
        </w:sectPr>
      </w:pPr>
    </w:p>
    <w:p>
      <w:pPr>
        <w:pStyle w:val="4"/>
        <w:spacing w:before="11"/>
        <w:rPr>
          <w:sz w:val="7"/>
          <w:lang w:eastAsia="zh-CN"/>
        </w:rPr>
      </w:pPr>
    </w:p>
    <w:p>
      <w:pPr>
        <w:pStyle w:val="4"/>
        <w:spacing w:before="67"/>
        <w:ind w:left="460"/>
        <w:rPr>
          <w:lang w:eastAsia="zh-CN"/>
        </w:rPr>
      </w:pPr>
      <w:r>
        <w:rPr>
          <w:u w:val="single"/>
          <w:lang w:eastAsia="zh-CN"/>
        </w:rPr>
        <w:t xml:space="preserve">           </w:t>
      </w:r>
      <w:r>
        <w:rPr>
          <w:lang w:eastAsia="zh-CN"/>
        </w:rPr>
        <w:t xml:space="preserve">公司： </w:t>
      </w:r>
    </w:p>
    <w:p>
      <w:pPr>
        <w:pStyle w:val="4"/>
        <w:spacing w:before="132" w:line="343" w:lineRule="auto"/>
        <w:ind w:left="460" w:right="1676" w:firstLine="479"/>
        <w:jc w:val="both"/>
        <w:rPr>
          <w:lang w:eastAsia="zh-CN"/>
        </w:rPr>
      </w:pPr>
      <w:r>
        <w:rPr>
          <w:spacing w:val="-24"/>
          <w:lang w:eastAsia="zh-CN"/>
        </w:rPr>
        <w:t xml:space="preserve">因 </w:t>
      </w:r>
      <w:r>
        <w:rPr>
          <w:lang w:eastAsia="zh-CN"/>
        </w:rPr>
        <w:t>2020</w:t>
      </w:r>
      <w:r>
        <w:rPr>
          <w:spacing w:val="-8"/>
          <w:lang w:eastAsia="zh-CN"/>
        </w:rPr>
        <w:t xml:space="preserve"> 年春节假期期间“新型冠状病毒感染的肺炎”疫情爆发，现本省已</w:t>
      </w:r>
      <w:r>
        <w:rPr>
          <w:lang w:eastAsia="zh-CN"/>
        </w:rPr>
        <w:t>明确通知各大专院校、中小学、幼儿园推迟至</w:t>
      </w:r>
      <w:r>
        <w:rPr>
          <w:spacing w:val="62"/>
          <w:u w:val="single"/>
          <w:lang w:eastAsia="zh-CN"/>
        </w:rPr>
        <w:t xml:space="preserve">  </w:t>
      </w:r>
      <w:r>
        <w:rPr>
          <w:lang w:eastAsia="zh-CN"/>
        </w:rPr>
        <w:t>月</w:t>
      </w:r>
      <w:r>
        <w:rPr>
          <w:spacing w:val="2"/>
          <w:u w:val="single"/>
          <w:lang w:eastAsia="zh-CN"/>
        </w:rPr>
        <w:t xml:space="preserve">   </w:t>
      </w:r>
      <w:r>
        <w:rPr>
          <w:spacing w:val="-2"/>
          <w:lang w:eastAsia="zh-CN"/>
        </w:rPr>
        <w:t>日以后才开学，具体开</w:t>
      </w:r>
      <w:r>
        <w:rPr>
          <w:spacing w:val="-10"/>
          <w:lang w:eastAsia="zh-CN"/>
        </w:rPr>
        <w:t>学时间，需经相关政府部门根据疫情防控情况，经科学评估后再行确定。因本人</w:t>
      </w:r>
      <w:r>
        <w:rPr>
          <w:spacing w:val="-8"/>
          <w:lang w:eastAsia="zh-CN"/>
        </w:rPr>
        <w:t>子女为未成年子女，在推迟开学期间，为履行监护职责只能由本人看护，确实无</w:t>
      </w:r>
      <w:r>
        <w:rPr>
          <w:lang w:eastAsia="zh-CN"/>
        </w:rPr>
        <w:t xml:space="preserve">法到岗提供正常劳动。 </w:t>
      </w:r>
    </w:p>
    <w:p>
      <w:pPr>
        <w:pStyle w:val="4"/>
        <w:spacing w:before="2" w:line="343" w:lineRule="auto"/>
        <w:ind w:left="460" w:right="1583" w:firstLine="479"/>
        <w:rPr>
          <w:lang w:eastAsia="zh-CN"/>
        </w:rPr>
      </w:pPr>
      <w:r>
        <w:rPr>
          <w:spacing w:val="-14"/>
          <w:lang w:eastAsia="zh-CN"/>
        </w:rPr>
        <w:t xml:space="preserve">为此，特向公司申请，望批准本人 </w:t>
      </w:r>
      <w:r>
        <w:rPr>
          <w:lang w:eastAsia="zh-CN"/>
        </w:rPr>
        <w:t>2020</w:t>
      </w:r>
      <w:r>
        <w:rPr>
          <w:spacing w:val="-30"/>
          <w:lang w:eastAsia="zh-CN"/>
        </w:rPr>
        <w:t xml:space="preserve"> 年</w:t>
      </w:r>
      <w:r>
        <w:rPr>
          <w:spacing w:val="-30"/>
          <w:u w:val="single"/>
          <w:lang w:eastAsia="zh-CN"/>
        </w:rPr>
        <w:t xml:space="preserve"> </w:t>
      </w:r>
      <w:r>
        <w:rPr>
          <w:lang w:eastAsia="zh-CN"/>
        </w:rPr>
        <w:t>月</w:t>
      </w:r>
      <w:r>
        <w:rPr>
          <w:u w:val="single"/>
          <w:lang w:eastAsia="zh-CN"/>
        </w:rPr>
        <w:t xml:space="preserve">  </w:t>
      </w:r>
      <w:r>
        <w:rPr>
          <w:spacing w:val="-15"/>
          <w:lang w:eastAsia="zh-CN"/>
        </w:rPr>
        <w:t xml:space="preserve">日起至 </w:t>
      </w:r>
      <w:r>
        <w:rPr>
          <w:lang w:eastAsia="zh-CN"/>
        </w:rPr>
        <w:t>2020</w:t>
      </w:r>
      <w:r>
        <w:rPr>
          <w:spacing w:val="-30"/>
          <w:lang w:eastAsia="zh-CN"/>
        </w:rPr>
        <w:t xml:space="preserve"> 年</w:t>
      </w:r>
      <w:r>
        <w:rPr>
          <w:u w:val="single"/>
          <w:lang w:eastAsia="zh-CN"/>
        </w:rPr>
        <w:t xml:space="preserve">  </w:t>
      </w:r>
      <w:r>
        <w:rPr>
          <w:lang w:eastAsia="zh-CN"/>
        </w:rPr>
        <w:t>月</w:t>
      </w:r>
      <w:r>
        <w:rPr>
          <w:u w:val="single"/>
          <w:lang w:eastAsia="zh-CN"/>
        </w:rPr>
        <w:t xml:space="preserve">  </w:t>
      </w:r>
      <w:r>
        <w:rPr>
          <w:lang w:eastAsia="zh-CN"/>
        </w:rPr>
        <w:t>日的</w:t>
      </w:r>
      <w:r>
        <w:rPr>
          <w:spacing w:val="-9"/>
          <w:lang w:eastAsia="zh-CN"/>
        </w:rPr>
        <w:t>未成年人看护假为感。同时，本人同意看护假期期间可使用本人未休年休假等假</w:t>
      </w:r>
      <w:r>
        <w:rPr>
          <w:spacing w:val="-10"/>
          <w:lang w:eastAsia="zh-CN"/>
        </w:rPr>
        <w:t xml:space="preserve">期冲抵本次看护期，愿意按照公司要求办理请假手续；如本人无假期可冲抵的， </w:t>
      </w:r>
      <w:r>
        <w:rPr>
          <w:lang w:eastAsia="zh-CN"/>
        </w:rPr>
        <w:t xml:space="preserve">愿意按照事假处理和计付薪资，具体薪资标准以公司批准为准。 </w:t>
      </w:r>
    </w:p>
    <w:p>
      <w:pPr>
        <w:pStyle w:val="3"/>
        <w:spacing w:before="1"/>
        <w:ind w:left="942"/>
        <w:rPr>
          <w:lang w:eastAsia="zh-CN"/>
        </w:rPr>
      </w:pPr>
      <w:r>
        <w:rPr>
          <w:lang w:eastAsia="zh-CN"/>
        </w:rPr>
        <w:t>本人承诺：</w:t>
      </w:r>
      <w:r>
        <w:rPr>
          <w:w w:val="99"/>
          <w:lang w:eastAsia="zh-CN"/>
        </w:rPr>
        <w:t xml:space="preserve"> </w:t>
      </w:r>
    </w:p>
    <w:p>
      <w:pPr>
        <w:pStyle w:val="4"/>
        <w:spacing w:before="131" w:line="345" w:lineRule="auto"/>
        <w:ind w:left="460" w:right="1684" w:firstLine="479"/>
        <w:rPr>
          <w:lang w:eastAsia="zh-CN"/>
        </w:rPr>
      </w:pPr>
      <w:r>
        <w:rPr>
          <w:lang w:eastAsia="zh-CN"/>
        </w:rPr>
        <w:t xml:space="preserve">1、在办理请假手续时按照公司要求提供相应证明或手续材料，逾期未提供或提供不符合要求的，未到岗期间公司可以按旷工处理。 </w:t>
      </w:r>
    </w:p>
    <w:p>
      <w:pPr>
        <w:pStyle w:val="4"/>
        <w:spacing w:line="343" w:lineRule="auto"/>
        <w:ind w:left="460" w:right="1684" w:firstLine="479"/>
        <w:rPr>
          <w:lang w:eastAsia="zh-CN"/>
        </w:rPr>
      </w:pPr>
      <w:r>
        <w:rPr>
          <w:lang w:eastAsia="zh-CN"/>
        </w:rPr>
        <w:t xml:space="preserve">2、在看护假期间保持电话、邮件等联系，与其他同事进行必要的工作沟通和交接配合。 </w:t>
      </w:r>
    </w:p>
    <w:p>
      <w:pPr>
        <w:pStyle w:val="4"/>
        <w:spacing w:line="343" w:lineRule="auto"/>
        <w:ind w:left="460" w:right="1679" w:firstLine="479"/>
        <w:rPr>
          <w:lang w:eastAsia="zh-CN"/>
        </w:rPr>
      </w:pPr>
      <w:r>
        <w:rPr>
          <w:lang w:eastAsia="zh-CN"/>
        </w:rPr>
        <w:t>3</w:t>
      </w:r>
      <w:r>
        <w:rPr>
          <w:spacing w:val="-7"/>
          <w:lang w:eastAsia="zh-CN"/>
        </w:rPr>
        <w:t>、在本人子女所就读学校</w:t>
      </w:r>
      <w:r>
        <w:rPr>
          <w:lang w:eastAsia="zh-CN"/>
        </w:rPr>
        <w:t>/</w:t>
      </w:r>
      <w:r>
        <w:rPr>
          <w:spacing w:val="-5"/>
          <w:lang w:eastAsia="zh-CN"/>
        </w:rPr>
        <w:t>幼儿园如调整开学时间的，及时确定复课后次日</w:t>
      </w:r>
      <w:r>
        <w:rPr>
          <w:lang w:eastAsia="zh-CN"/>
        </w:rPr>
        <w:t xml:space="preserve">即到岗，逾期不到岗的按旷工处理。 </w:t>
      </w:r>
    </w:p>
    <w:p>
      <w:pPr>
        <w:pStyle w:val="4"/>
        <w:spacing w:line="343" w:lineRule="auto"/>
        <w:ind w:left="460" w:right="1679" w:firstLine="479"/>
        <w:jc w:val="both"/>
        <w:rPr>
          <w:lang w:eastAsia="zh-CN"/>
        </w:rPr>
      </w:pPr>
      <w:r>
        <w:rPr>
          <w:lang w:eastAsia="zh-CN"/>
        </w:rPr>
        <w:t>4、本人愿意配合公司的调查核实，如存在虚假陈述的或拒绝配合公司的调</w:t>
      </w:r>
      <w:r>
        <w:rPr>
          <w:spacing w:val="-10"/>
          <w:lang w:eastAsia="zh-CN"/>
        </w:rPr>
        <w:t>查核实的，视为严重违反公司规章制度和劳动纪律，公司有权单方解除劳动合同</w:t>
      </w:r>
      <w:r>
        <w:rPr>
          <w:lang w:eastAsia="zh-CN"/>
        </w:rPr>
        <w:t xml:space="preserve">且无需支付任何经济补偿。 </w:t>
      </w:r>
    </w:p>
    <w:p>
      <w:pPr>
        <w:pStyle w:val="3"/>
        <w:spacing w:before="0" w:after="19"/>
        <w:ind w:left="942"/>
      </w:pPr>
      <w:r>
        <w:t xml:space="preserve">本人子女情况如下: </w:t>
      </w:r>
    </w:p>
    <w:tbl>
      <w:tblPr>
        <w:tblStyle w:val="7"/>
        <w:tblW w:w="0" w:type="auto"/>
        <w:tblInd w:w="6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24"/>
        <w:gridCol w:w="2245"/>
        <w:gridCol w:w="2096"/>
        <w:gridCol w:w="2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524" w:type="dxa"/>
          </w:tcPr>
          <w:p>
            <w:pPr>
              <w:pStyle w:val="12"/>
              <w:spacing w:before="141"/>
              <w:ind w:left="551"/>
              <w:rPr>
                <w:b/>
                <w:sz w:val="21"/>
              </w:rPr>
            </w:pPr>
            <w:r>
              <w:rPr>
                <w:b/>
                <w:sz w:val="21"/>
              </w:rPr>
              <w:t>姓名</w:t>
            </w:r>
            <w:r>
              <w:rPr>
                <w:b/>
                <w:w w:val="99"/>
                <w:sz w:val="21"/>
              </w:rPr>
              <w:t xml:space="preserve"> </w:t>
            </w:r>
          </w:p>
        </w:tc>
        <w:tc>
          <w:tcPr>
            <w:tcW w:w="2245" w:type="dxa"/>
          </w:tcPr>
          <w:p>
            <w:pPr>
              <w:pStyle w:val="12"/>
              <w:spacing w:before="131"/>
              <w:ind w:left="4"/>
            </w:pPr>
            <w:r>
              <w:t xml:space="preserve"> </w:t>
            </w:r>
          </w:p>
        </w:tc>
        <w:tc>
          <w:tcPr>
            <w:tcW w:w="2096" w:type="dxa"/>
          </w:tcPr>
          <w:p>
            <w:pPr>
              <w:pStyle w:val="12"/>
              <w:spacing w:before="141"/>
              <w:ind w:left="289" w:right="170"/>
              <w:jc w:val="center"/>
              <w:rPr>
                <w:b/>
                <w:sz w:val="21"/>
              </w:rPr>
            </w:pPr>
            <w:r>
              <w:rPr>
                <w:b/>
                <w:sz w:val="21"/>
              </w:rPr>
              <w:t>身份证号</w:t>
            </w:r>
            <w:r>
              <w:rPr>
                <w:b/>
                <w:w w:val="99"/>
                <w:sz w:val="21"/>
              </w:rPr>
              <w:t xml:space="preserve"> </w:t>
            </w:r>
          </w:p>
        </w:tc>
        <w:tc>
          <w:tcPr>
            <w:tcW w:w="2099" w:type="dxa"/>
          </w:tcPr>
          <w:p>
            <w:pPr>
              <w:pStyle w:val="12"/>
              <w:spacing w:before="131"/>
              <w:ind w:left="6"/>
            </w:pP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1524" w:type="dxa"/>
          </w:tcPr>
          <w:p>
            <w:pPr>
              <w:pStyle w:val="12"/>
              <w:spacing w:before="141"/>
              <w:ind w:left="287"/>
              <w:rPr>
                <w:b/>
                <w:sz w:val="21"/>
              </w:rPr>
            </w:pPr>
            <w:r>
              <w:rPr>
                <w:b/>
                <w:sz w:val="21"/>
              </w:rPr>
              <w:t>与本人关系</w:t>
            </w:r>
            <w:r>
              <w:rPr>
                <w:b/>
                <w:w w:val="99"/>
                <w:sz w:val="21"/>
              </w:rPr>
              <w:t xml:space="preserve"> </w:t>
            </w:r>
          </w:p>
        </w:tc>
        <w:tc>
          <w:tcPr>
            <w:tcW w:w="2245" w:type="dxa"/>
          </w:tcPr>
          <w:p>
            <w:pPr>
              <w:pStyle w:val="12"/>
              <w:spacing w:before="131"/>
              <w:ind w:left="4"/>
            </w:pPr>
            <w:r>
              <w:t xml:space="preserve"> </w:t>
            </w:r>
          </w:p>
        </w:tc>
        <w:tc>
          <w:tcPr>
            <w:tcW w:w="2096" w:type="dxa"/>
          </w:tcPr>
          <w:p>
            <w:pPr>
              <w:pStyle w:val="12"/>
              <w:spacing w:before="141"/>
              <w:ind w:left="289" w:right="170"/>
              <w:jc w:val="center"/>
              <w:rPr>
                <w:b/>
                <w:sz w:val="21"/>
              </w:rPr>
            </w:pPr>
            <w:r>
              <w:rPr>
                <w:b/>
                <w:sz w:val="21"/>
              </w:rPr>
              <w:t>就读学校/幼儿园</w:t>
            </w:r>
            <w:r>
              <w:rPr>
                <w:b/>
                <w:w w:val="99"/>
                <w:sz w:val="21"/>
              </w:rPr>
              <w:t xml:space="preserve"> </w:t>
            </w:r>
          </w:p>
        </w:tc>
        <w:tc>
          <w:tcPr>
            <w:tcW w:w="2099" w:type="dxa"/>
          </w:tcPr>
          <w:p>
            <w:pPr>
              <w:pStyle w:val="12"/>
              <w:spacing w:before="131"/>
              <w:ind w:left="6"/>
            </w:pPr>
            <w:r>
              <w:t xml:space="preserve"> </w:t>
            </w:r>
          </w:p>
        </w:tc>
      </w:tr>
    </w:tbl>
    <w:p>
      <w:pPr>
        <w:pStyle w:val="4"/>
        <w:spacing w:before="5"/>
        <w:rPr>
          <w:b/>
          <w:sz w:val="5"/>
        </w:rPr>
      </w:pPr>
    </w:p>
    <w:p>
      <w:pPr>
        <w:rPr>
          <w:sz w:val="5"/>
        </w:rPr>
        <w:sectPr>
          <w:headerReference r:id="rId33" w:type="default"/>
          <w:pgSz w:w="11910" w:h="16840"/>
          <w:pgMar w:top="2580" w:right="120" w:bottom="1200" w:left="1340" w:header="1714" w:footer="1004" w:gutter="0"/>
          <w:cols w:space="720" w:num="1"/>
        </w:sectPr>
      </w:pPr>
    </w:p>
    <w:p>
      <w:pPr>
        <w:pStyle w:val="4"/>
        <w:rPr>
          <w:b/>
        </w:rPr>
      </w:pPr>
    </w:p>
    <w:p>
      <w:pPr>
        <w:pStyle w:val="4"/>
        <w:rPr>
          <w:b/>
        </w:rPr>
      </w:pPr>
    </w:p>
    <w:p>
      <w:pPr>
        <w:pStyle w:val="4"/>
        <w:rPr>
          <w:b/>
        </w:rPr>
      </w:pPr>
    </w:p>
    <w:p>
      <w:pPr>
        <w:pStyle w:val="4"/>
        <w:spacing w:before="6"/>
        <w:rPr>
          <w:b/>
          <w:sz w:val="34"/>
        </w:rPr>
      </w:pPr>
    </w:p>
    <w:p>
      <w:pPr>
        <w:ind w:left="460"/>
        <w:rPr>
          <w:b/>
          <w:sz w:val="24"/>
        </w:rPr>
      </w:pPr>
      <w:r>
        <w:rPr>
          <w:b/>
          <w:sz w:val="24"/>
        </w:rPr>
        <w:t>使用说明：</w:t>
      </w:r>
      <w:r>
        <w:rPr>
          <w:b/>
          <w:w w:val="99"/>
          <w:sz w:val="24"/>
        </w:rPr>
        <w:t xml:space="preserve"> </w:t>
      </w:r>
    </w:p>
    <w:p>
      <w:pPr>
        <w:pStyle w:val="4"/>
        <w:spacing w:before="43" w:line="345" w:lineRule="auto"/>
        <w:ind w:left="640" w:right="835" w:hanging="180"/>
        <w:rPr>
          <w:lang w:eastAsia="zh-CN"/>
        </w:rPr>
      </w:pPr>
      <w:r>
        <w:rPr>
          <w:lang w:eastAsia="zh-CN"/>
        </w:rPr>
        <w:br w:type="column"/>
      </w:r>
      <w:r>
        <w:rPr>
          <w:color w:val="333333"/>
          <w:lang w:eastAsia="zh-CN"/>
        </w:rPr>
        <w:t>员工(签字按手印):          2020</w:t>
      </w:r>
      <w:r>
        <w:rPr>
          <w:color w:val="333333"/>
          <w:spacing w:val="10"/>
          <w:lang w:eastAsia="zh-CN"/>
        </w:rPr>
        <w:t xml:space="preserve"> 年 月 日 </w:t>
      </w:r>
    </w:p>
    <w:p>
      <w:pPr>
        <w:pStyle w:val="3"/>
        <w:spacing w:before="0" w:line="303" w:lineRule="exact"/>
        <w:ind w:left="2501"/>
        <w:rPr>
          <w:lang w:eastAsia="zh-CN"/>
        </w:rPr>
      </w:pPr>
      <w:r>
        <w:rPr>
          <w:w w:val="99"/>
          <w:lang w:eastAsia="zh-CN"/>
        </w:rPr>
        <w:t xml:space="preserve"> </w:t>
      </w:r>
    </w:p>
    <w:p>
      <w:pPr>
        <w:spacing w:line="303" w:lineRule="exact"/>
        <w:rPr>
          <w:lang w:eastAsia="zh-CN"/>
        </w:rPr>
        <w:sectPr>
          <w:type w:val="continuous"/>
          <w:pgSz w:w="11910" w:h="16840"/>
          <w:pgMar w:top="1380" w:right="120" w:bottom="280" w:left="1340" w:header="720" w:footer="720" w:gutter="0"/>
          <w:cols w:equalWidth="0" w:num="2">
            <w:col w:w="1826" w:space="3722"/>
            <w:col w:w="4902"/>
          </w:cols>
        </w:sectPr>
      </w:pPr>
    </w:p>
    <w:p>
      <w:pPr>
        <w:pStyle w:val="4"/>
        <w:spacing w:before="96" w:line="345" w:lineRule="auto"/>
        <w:ind w:left="460" w:right="1684"/>
        <w:rPr>
          <w:lang w:eastAsia="zh-CN"/>
        </w:rPr>
      </w:pPr>
      <w:r>
        <w:rPr>
          <w:lang w:eastAsia="zh-CN"/>
        </w:rPr>
        <w:t xml:space="preserve">1、本文书用于公司员工在其未成年子女因疫情防控延迟开学期间，需要向公司申请看护假时使用。 </w:t>
      </w:r>
    </w:p>
    <w:p>
      <w:pPr>
        <w:pStyle w:val="4"/>
        <w:spacing w:line="343" w:lineRule="auto"/>
        <w:ind w:left="460" w:right="1554"/>
        <w:jc w:val="both"/>
        <w:rPr>
          <w:lang w:eastAsia="zh-CN"/>
        </w:rPr>
      </w:pPr>
      <w:r>
        <w:rPr>
          <w:lang w:eastAsia="zh-CN"/>
        </w:rPr>
        <w:t>2</w:t>
      </w:r>
      <w:r>
        <w:rPr>
          <w:spacing w:val="-13"/>
          <w:lang w:eastAsia="zh-CN"/>
        </w:rPr>
        <w:t xml:space="preserve">、员工因疫情不能当面签署书面文书的，可采用企业 </w:t>
      </w:r>
      <w:r>
        <w:rPr>
          <w:lang w:eastAsia="zh-CN"/>
        </w:rPr>
        <w:t>OA</w:t>
      </w:r>
      <w:r>
        <w:rPr>
          <w:spacing w:val="-17"/>
          <w:lang w:eastAsia="zh-CN"/>
        </w:rPr>
        <w:t xml:space="preserve"> 系统、微信、电子邮箱、</w:t>
      </w:r>
      <w:r>
        <w:rPr>
          <w:lang w:eastAsia="zh-CN"/>
        </w:rPr>
        <w:t xml:space="preserve">钉钉、短信、电话录音、视频录像等多种方式发送文本内容，由公司予以确认。待条件允许时，应补签纸质文本。 </w:t>
      </w:r>
    </w:p>
    <w:p>
      <w:pPr>
        <w:pStyle w:val="4"/>
        <w:ind w:left="940"/>
        <w:rPr>
          <w:lang w:eastAsia="zh-CN"/>
        </w:rPr>
      </w:pPr>
      <w:r>
        <w:rPr>
          <w:lang w:eastAsia="zh-CN"/>
        </w:rPr>
        <w:t xml:space="preserve"> </w:t>
      </w:r>
    </w:p>
    <w:p>
      <w:pPr>
        <w:pStyle w:val="4"/>
        <w:spacing w:before="128"/>
        <w:ind w:left="940"/>
        <w:rPr>
          <w:lang w:eastAsia="zh-CN"/>
        </w:rPr>
      </w:pPr>
      <w:r>
        <w:rPr>
          <w:lang w:eastAsia="zh-CN"/>
        </w:rPr>
        <w:t xml:space="preserve"> </w:t>
      </w:r>
    </w:p>
    <w:p>
      <w:pPr>
        <w:pStyle w:val="2"/>
        <w:spacing w:before="15"/>
        <w:ind w:left="1254" w:right="1569"/>
        <w:jc w:val="center"/>
        <w:rPr>
          <w:lang w:eastAsia="zh-CN"/>
        </w:rPr>
      </w:pPr>
      <w:r>
        <w:rPr>
          <w:lang w:eastAsia="zh-CN"/>
        </w:rPr>
        <w:t>职工看护未成年子女申请回复函</w:t>
      </w:r>
      <w:r>
        <w:rPr>
          <w:w w:val="99"/>
          <w:lang w:eastAsia="zh-CN"/>
        </w:rPr>
        <w:t xml:space="preserve"> </w:t>
      </w:r>
    </w:p>
    <w:p>
      <w:pPr>
        <w:pStyle w:val="4"/>
        <w:rPr>
          <w:b/>
          <w:sz w:val="20"/>
          <w:lang w:eastAsia="zh-CN"/>
        </w:rPr>
      </w:pPr>
    </w:p>
    <w:p>
      <w:pPr>
        <w:pStyle w:val="4"/>
        <w:spacing w:before="9"/>
        <w:rPr>
          <w:b/>
          <w:sz w:val="16"/>
          <w:lang w:eastAsia="zh-CN"/>
        </w:rPr>
      </w:pPr>
    </w:p>
    <w:p>
      <w:pPr>
        <w:pStyle w:val="4"/>
        <w:spacing w:before="66"/>
        <w:ind w:left="460"/>
        <w:rPr>
          <w:lang w:eastAsia="zh-CN"/>
        </w:rPr>
      </w:pPr>
      <w:r>
        <w:rPr>
          <w:lang w:eastAsia="zh-CN"/>
        </w:rPr>
        <w:t xml:space="preserve">      先生/女士： </w:t>
      </w:r>
    </w:p>
    <w:p>
      <w:pPr>
        <w:pStyle w:val="4"/>
        <w:spacing w:before="135" w:line="343" w:lineRule="auto"/>
        <w:ind w:left="460" w:right="1675" w:firstLine="479"/>
        <w:jc w:val="both"/>
        <w:rPr>
          <w:lang w:eastAsia="zh-CN"/>
        </w:rPr>
      </w:pPr>
      <w:r>
        <w:rPr>
          <w:spacing w:val="-11"/>
          <w:lang w:eastAsia="zh-CN"/>
        </w:rPr>
        <w:t>您的《职工看护未成年子女申请暨承诺函》已收悉，为响应目前国家就新型</w:t>
      </w:r>
      <w:r>
        <w:rPr>
          <w:lang w:eastAsia="zh-CN"/>
        </w:rPr>
        <w:t>冠状病毒感染的肺炎疫情防控期间的整体部署，保护您家庭未成年子女健康安</w:t>
      </w:r>
      <w:r>
        <w:rPr>
          <w:spacing w:val="-20"/>
          <w:lang w:eastAsia="zh-CN"/>
        </w:rPr>
        <w:t xml:space="preserve">全，公司同意您自 </w:t>
      </w:r>
      <w:r>
        <w:rPr>
          <w:lang w:eastAsia="zh-CN"/>
        </w:rPr>
        <w:t>2020</w:t>
      </w:r>
      <w:r>
        <w:rPr>
          <w:spacing w:val="-14"/>
          <w:lang w:eastAsia="zh-CN"/>
        </w:rPr>
        <w:t xml:space="preserve"> 年 月  日起至 </w:t>
      </w:r>
      <w:r>
        <w:rPr>
          <w:lang w:eastAsia="zh-CN"/>
        </w:rPr>
        <w:t>2020</w:t>
      </w:r>
      <w:r>
        <w:rPr>
          <w:spacing w:val="-9"/>
          <w:lang w:eastAsia="zh-CN"/>
        </w:rPr>
        <w:t xml:space="preserve"> 年  月  日享受未成年子女的看护</w:t>
      </w:r>
      <w:r>
        <w:rPr>
          <w:lang w:eastAsia="zh-CN"/>
        </w:rPr>
        <w:t xml:space="preserve">假。 </w:t>
      </w:r>
    </w:p>
    <w:p>
      <w:pPr>
        <w:pStyle w:val="4"/>
        <w:spacing w:line="343" w:lineRule="auto"/>
        <w:ind w:left="940" w:right="3503"/>
        <w:rPr>
          <w:lang w:eastAsia="zh-CN"/>
        </w:rPr>
      </w:pPr>
      <w:r>
        <w:rPr>
          <w:lang w:eastAsia="zh-CN"/>
        </w:rPr>
        <w:t xml:space="preserve">在此期间您的工资薪金，按照以下第     种标准计发： 1、带薪年休假 </w:t>
      </w:r>
    </w:p>
    <w:p>
      <w:pPr>
        <w:pStyle w:val="4"/>
        <w:spacing w:before="2"/>
        <w:ind w:left="940"/>
        <w:rPr>
          <w:lang w:eastAsia="zh-CN"/>
        </w:rPr>
      </w:pPr>
      <w:r>
        <w:rPr>
          <w:lang w:eastAsia="zh-CN"/>
        </w:rPr>
        <w:t xml:space="preserve">2、事假 </w:t>
      </w:r>
    </w:p>
    <w:p>
      <w:pPr>
        <w:pStyle w:val="4"/>
        <w:spacing w:before="131"/>
        <w:ind w:left="940"/>
        <w:rPr>
          <w:lang w:eastAsia="zh-CN"/>
        </w:rPr>
      </w:pPr>
      <w:r>
        <w:rPr>
          <w:lang w:eastAsia="zh-CN"/>
        </w:rPr>
        <w:t xml:space="preserve">3 、 其 他 ：           。 </w:t>
      </w:r>
    </w:p>
    <w:p>
      <w:pPr>
        <w:pStyle w:val="4"/>
        <w:spacing w:before="132" w:line="343" w:lineRule="auto"/>
        <w:ind w:left="460" w:right="1677" w:firstLine="479"/>
        <w:jc w:val="both"/>
        <w:rPr>
          <w:lang w:eastAsia="zh-CN"/>
        </w:rPr>
      </w:pPr>
      <w:r>
        <w:rPr>
          <w:spacing w:val="-8"/>
          <w:lang w:eastAsia="zh-CN"/>
        </w:rPr>
        <w:t>在家看护孩子期间，请注意您及孩子的身体健康及个人安全。同时，请您请</w:t>
      </w:r>
      <w:r>
        <w:rPr>
          <w:spacing w:val="-9"/>
          <w:lang w:eastAsia="zh-CN"/>
        </w:rPr>
        <w:t>务必保证您的电子邮件、手机、微信等通讯工具的畅通。有任何问题请及时联系</w:t>
      </w:r>
      <w:r>
        <w:rPr>
          <w:spacing w:val="-6"/>
          <w:lang w:eastAsia="zh-CN"/>
        </w:rPr>
        <w:t xml:space="preserve">您的上级主管和公司的 </w:t>
      </w:r>
      <w:r>
        <w:rPr>
          <w:lang w:eastAsia="zh-CN"/>
        </w:rPr>
        <w:t>XX</w:t>
      </w:r>
      <w:r>
        <w:rPr>
          <w:spacing w:val="-15"/>
          <w:lang w:eastAsia="zh-CN"/>
        </w:rPr>
        <w:t xml:space="preserve"> 部门。 </w:t>
      </w:r>
    </w:p>
    <w:p>
      <w:pPr>
        <w:spacing w:line="343" w:lineRule="auto"/>
        <w:jc w:val="both"/>
        <w:rPr>
          <w:lang w:eastAsia="zh-CN"/>
        </w:rPr>
        <w:sectPr>
          <w:headerReference r:id="rId34" w:type="default"/>
          <w:pgSz w:w="11910" w:h="16840"/>
          <w:pgMar w:top="1580" w:right="120" w:bottom="1200" w:left="1340" w:header="0" w:footer="1004" w:gutter="0"/>
          <w:cols w:space="720" w:num="1"/>
        </w:sectPr>
      </w:pPr>
    </w:p>
    <w:p>
      <w:pPr>
        <w:pStyle w:val="4"/>
        <w:rPr>
          <w:lang w:eastAsia="zh-CN"/>
        </w:rPr>
      </w:pPr>
    </w:p>
    <w:p>
      <w:pPr>
        <w:pStyle w:val="4"/>
        <w:rPr>
          <w:lang w:eastAsia="zh-CN"/>
        </w:rPr>
      </w:pPr>
    </w:p>
    <w:p>
      <w:pPr>
        <w:pStyle w:val="4"/>
        <w:rPr>
          <w:lang w:eastAsia="zh-CN"/>
        </w:rPr>
      </w:pPr>
    </w:p>
    <w:p>
      <w:pPr>
        <w:pStyle w:val="4"/>
        <w:spacing w:before="2"/>
        <w:rPr>
          <w:sz w:val="31"/>
          <w:lang w:eastAsia="zh-CN"/>
        </w:rPr>
      </w:pPr>
    </w:p>
    <w:p>
      <w:pPr>
        <w:pStyle w:val="3"/>
        <w:spacing w:before="0"/>
        <w:ind w:left="460"/>
        <w:rPr>
          <w:lang w:eastAsia="zh-CN"/>
        </w:rPr>
      </w:pPr>
      <w:r>
        <w:rPr>
          <w:lang w:eastAsia="zh-CN"/>
        </w:rPr>
        <w:t>使用说明：</w:t>
      </w:r>
      <w:r>
        <w:rPr>
          <w:w w:val="99"/>
          <w:lang w:eastAsia="zh-CN"/>
        </w:rPr>
        <w:t xml:space="preserve"> </w:t>
      </w:r>
    </w:p>
    <w:p>
      <w:pPr>
        <w:pStyle w:val="4"/>
        <w:spacing w:before="1" w:line="345" w:lineRule="auto"/>
        <w:ind w:left="460" w:right="1762" w:firstLine="720"/>
        <w:rPr>
          <w:lang w:eastAsia="zh-CN"/>
        </w:rPr>
      </w:pPr>
      <w:r>
        <w:rPr>
          <w:lang w:eastAsia="zh-CN"/>
        </w:rPr>
        <w:br w:type="column"/>
      </w:r>
      <w:r>
        <w:rPr>
          <w:lang w:eastAsia="zh-CN"/>
        </w:rPr>
        <w:t xml:space="preserve">xxx 公司2020 年 月 日 </w:t>
      </w:r>
    </w:p>
    <w:p>
      <w:pPr>
        <w:pStyle w:val="4"/>
        <w:spacing w:line="303" w:lineRule="exact"/>
        <w:ind w:left="460"/>
        <w:rPr>
          <w:lang w:eastAsia="zh-CN"/>
        </w:rPr>
      </w:pPr>
      <w:r>
        <w:rPr>
          <w:lang w:eastAsia="zh-CN"/>
        </w:rPr>
        <w:t xml:space="preserve"> </w:t>
      </w:r>
    </w:p>
    <w:p>
      <w:pPr>
        <w:spacing w:line="303" w:lineRule="exact"/>
        <w:rPr>
          <w:lang w:eastAsia="zh-CN"/>
        </w:rPr>
        <w:sectPr>
          <w:type w:val="continuous"/>
          <w:pgSz w:w="11910" w:h="16840"/>
          <w:pgMar w:top="1380" w:right="120" w:bottom="280" w:left="1340" w:header="720" w:footer="720" w:gutter="0"/>
          <w:cols w:equalWidth="0" w:num="2">
            <w:col w:w="1826" w:space="4655"/>
            <w:col w:w="3969"/>
          </w:cols>
        </w:sectPr>
      </w:pPr>
    </w:p>
    <w:p>
      <w:pPr>
        <w:pStyle w:val="4"/>
        <w:spacing w:before="134" w:line="343" w:lineRule="auto"/>
        <w:ind w:left="460" w:right="1683"/>
        <w:rPr>
          <w:lang w:eastAsia="zh-CN"/>
        </w:rPr>
      </w:pPr>
      <w:r>
        <w:rPr>
          <w:lang w:eastAsia="zh-CN"/>
        </w:rPr>
        <w:t xml:space="preserve">1、本文书用于公司收到员工的《职工看护未成年子女申请暨承诺函》，批复同意后回复员工时使用。 </w:t>
      </w:r>
    </w:p>
    <w:p>
      <w:pPr>
        <w:pStyle w:val="4"/>
        <w:spacing w:line="343" w:lineRule="auto"/>
        <w:ind w:left="460" w:right="1677"/>
        <w:jc w:val="both"/>
        <w:rPr>
          <w:lang w:eastAsia="zh-CN"/>
        </w:rPr>
      </w:pPr>
      <w:r>
        <w:rPr>
          <w:lang w:eastAsia="zh-CN"/>
        </w:rPr>
        <w:t>2、因劳动合同履行所在地政府部门对防控疫情期间职工看护子女期间工资待遇</w:t>
      </w:r>
      <w:r>
        <w:rPr>
          <w:spacing w:val="-11"/>
          <w:lang w:eastAsia="zh-CN"/>
        </w:rPr>
        <w:t>问题有不同规定，如北京市《关于因防控疫情推迟开学企业职工看护未成年子女</w:t>
      </w:r>
      <w:r>
        <w:rPr>
          <w:lang w:eastAsia="zh-CN"/>
        </w:rPr>
        <w:t>期间工资待遇问题的通知》(京人社劳字〔2020〕13 号)规定“每户家庭可有一</w:t>
      </w:r>
      <w:r>
        <w:rPr>
          <w:spacing w:val="-9"/>
          <w:lang w:eastAsia="zh-CN"/>
        </w:rPr>
        <w:t>名职工在家看护未成年子女，视为政府实施隔离措施或采取其他紧急措施导致不</w:t>
      </w:r>
    </w:p>
    <w:p>
      <w:pPr>
        <w:spacing w:line="343" w:lineRule="auto"/>
        <w:jc w:val="both"/>
        <w:rPr>
          <w:lang w:eastAsia="zh-CN"/>
        </w:rPr>
        <w:sectPr>
          <w:type w:val="continuous"/>
          <w:pgSz w:w="11910" w:h="16840"/>
          <w:pgMar w:top="1380" w:right="120" w:bottom="280" w:left="1340" w:header="720" w:footer="720" w:gutter="0"/>
          <w:cols w:space="720" w:num="1"/>
        </w:sectPr>
      </w:pPr>
    </w:p>
    <w:p>
      <w:pPr>
        <w:pStyle w:val="4"/>
        <w:spacing w:before="96" w:line="343" w:lineRule="auto"/>
        <w:ind w:left="460" w:right="1583"/>
        <w:rPr>
          <w:lang w:eastAsia="zh-CN"/>
        </w:rPr>
      </w:pPr>
      <w:r>
        <w:rPr>
          <w:spacing w:val="-1"/>
          <w:lang w:eastAsia="zh-CN"/>
        </w:rPr>
        <w:t xml:space="preserve">能提供正常劳动的情形，期间的工资待遇由职工所属企业按出勤照发”，因此， </w:t>
      </w:r>
      <w:r>
        <w:rPr>
          <w:spacing w:val="-10"/>
          <w:lang w:eastAsia="zh-CN"/>
        </w:rPr>
        <w:t>在计付薪资时，应首先考虑员工劳动合同履行所在地政府部门对本次疫情期间职</w:t>
      </w:r>
      <w:r>
        <w:rPr>
          <w:spacing w:val="-15"/>
          <w:lang w:eastAsia="zh-CN"/>
        </w:rPr>
        <w:t xml:space="preserve">工看护未成年子女的规定；如当地无规定的，则可按事假或与员工沟通后按带薪年休假等处理。 </w:t>
      </w:r>
    </w:p>
    <w:p>
      <w:pPr>
        <w:pStyle w:val="4"/>
        <w:spacing w:before="3" w:line="343" w:lineRule="auto"/>
        <w:ind w:left="460" w:right="1684"/>
        <w:rPr>
          <w:lang w:eastAsia="zh-CN"/>
        </w:rPr>
      </w:pPr>
      <w:r>
        <w:rPr>
          <w:lang w:eastAsia="zh-CN"/>
        </w:rPr>
        <w:t xml:space="preserve">3、如公司对请看护假的员工，同时安排在家远程办公的，则应在回复函中予以明确，并与明确在此期间的工作要求和薪资发放标准。 </w:t>
      </w:r>
    </w:p>
    <w:p>
      <w:pPr>
        <w:spacing w:line="343" w:lineRule="auto"/>
        <w:rPr>
          <w:lang w:eastAsia="zh-CN"/>
        </w:rPr>
        <w:sectPr>
          <w:headerReference r:id="rId35" w:type="default"/>
          <w:footerReference r:id="rId36" w:type="default"/>
          <w:pgSz w:w="11910" w:h="16840"/>
          <w:pgMar w:top="1580" w:right="120" w:bottom="1200" w:left="1340" w:header="0" w:footer="1004" w:gutter="0"/>
          <w:pgNumType w:start="32"/>
          <w:cols w:space="720" w:num="1"/>
        </w:sectPr>
      </w:pPr>
    </w:p>
    <w:p>
      <w:pPr>
        <w:pStyle w:val="4"/>
        <w:rPr>
          <w:sz w:val="20"/>
          <w:lang w:eastAsia="zh-CN"/>
        </w:rPr>
      </w:pPr>
    </w:p>
    <w:p>
      <w:pPr>
        <w:pStyle w:val="4"/>
        <w:rPr>
          <w:sz w:val="22"/>
          <w:lang w:eastAsia="zh-CN"/>
        </w:rPr>
      </w:pPr>
    </w:p>
    <w:p>
      <w:pPr>
        <w:pStyle w:val="2"/>
        <w:spacing w:before="50"/>
        <w:ind w:left="998"/>
        <w:rPr>
          <w:lang w:eastAsia="zh-CN"/>
        </w:rPr>
      </w:pPr>
      <w:r>
        <w:rPr>
          <w:lang w:eastAsia="zh-CN"/>
        </w:rPr>
        <w:t>关于在疫情防控影响下公司停工、停产的通知</w:t>
      </w:r>
      <w:r>
        <w:rPr>
          <w:w w:val="99"/>
          <w:lang w:eastAsia="zh-CN"/>
        </w:rPr>
        <w:t xml:space="preserve"> </w:t>
      </w:r>
    </w:p>
    <w:p>
      <w:pPr>
        <w:pStyle w:val="4"/>
        <w:spacing w:before="288"/>
        <w:ind w:left="460"/>
        <w:rPr>
          <w:lang w:eastAsia="zh-CN"/>
        </w:rPr>
      </w:pPr>
      <w:r>
        <w:rPr>
          <w:lang w:eastAsia="zh-CN"/>
        </w:rPr>
        <w:t xml:space="preserve">致公司全体员工：  </w:t>
      </w:r>
    </w:p>
    <w:p>
      <w:pPr>
        <w:pStyle w:val="4"/>
        <w:spacing w:before="131" w:line="343" w:lineRule="auto"/>
        <w:ind w:left="460" w:right="1676" w:firstLine="479"/>
        <w:rPr>
          <w:lang w:eastAsia="zh-CN"/>
        </w:rPr>
      </w:pPr>
      <w:r>
        <w:rPr>
          <w:lang w:eastAsia="zh-CN"/>
        </w:rPr>
        <w:t>由于政府主管部门针对此次新型冠状病毒感染的肺炎疫情采取了多种防控</w:t>
      </w:r>
      <w:r>
        <w:rPr>
          <w:spacing w:val="-9"/>
          <w:lang w:eastAsia="zh-CN"/>
        </w:rPr>
        <w:t>措施，本公司客观上已无法正常开展生产经营且基本处于停滞状态。同时，为配</w:t>
      </w:r>
      <w:r>
        <w:rPr>
          <w:spacing w:val="-6"/>
          <w:lang w:eastAsia="zh-CN"/>
        </w:rPr>
        <w:t>合此次新型冠状病毒感染的肺炎疫情防控工作，有效减少人员聚集，阻断疫情传</w:t>
      </w:r>
      <w:r>
        <w:rPr>
          <w:spacing w:val="-7"/>
          <w:lang w:eastAsia="zh-CN"/>
        </w:rPr>
        <w:t xml:space="preserve">播，本公司决定于 </w:t>
      </w:r>
      <w:r>
        <w:rPr>
          <w:lang w:eastAsia="zh-CN"/>
        </w:rPr>
        <w:t>2020</w:t>
      </w:r>
      <w:r>
        <w:rPr>
          <w:spacing w:val="-14"/>
          <w:lang w:eastAsia="zh-CN"/>
        </w:rPr>
        <w:t xml:space="preserve"> 年 月  日至 </w:t>
      </w:r>
      <w:r>
        <w:rPr>
          <w:lang w:eastAsia="zh-CN"/>
        </w:rPr>
        <w:t>2020</w:t>
      </w:r>
      <w:r>
        <w:rPr>
          <w:spacing w:val="-8"/>
          <w:lang w:eastAsia="zh-CN"/>
        </w:rPr>
        <w:t xml:space="preserve"> 年 月  日停工、停产。如公司提前复工，或需延长停工、停产时间，将另行通知。 </w:t>
      </w:r>
    </w:p>
    <w:p>
      <w:pPr>
        <w:pStyle w:val="4"/>
        <w:spacing w:before="3" w:line="343" w:lineRule="auto"/>
        <w:ind w:left="460" w:right="1676" w:firstLine="479"/>
        <w:jc w:val="both"/>
        <w:rPr>
          <w:lang w:eastAsia="zh-CN"/>
        </w:rPr>
      </w:pPr>
      <w:r>
        <w:rPr>
          <w:spacing w:val="-4"/>
          <w:lang w:eastAsia="zh-CN"/>
        </w:rPr>
        <w:t xml:space="preserve">停工、停产期间，公司将按照国家和 </w:t>
      </w:r>
      <w:r>
        <w:rPr>
          <w:lang w:eastAsia="zh-CN"/>
        </w:rPr>
        <w:t>XX</w:t>
      </w:r>
      <w:r>
        <w:rPr>
          <w:spacing w:val="-8"/>
          <w:lang w:eastAsia="zh-CN"/>
        </w:rPr>
        <w:t xml:space="preserve"> 省市有关规定支付工资或生活费。</w:t>
      </w:r>
      <w:r>
        <w:rPr>
          <w:spacing w:val="-13"/>
          <w:lang w:eastAsia="zh-CN"/>
        </w:rPr>
        <w:t>公司继续为员工缴纳社保及住房公积金，但不再给予绩效奖金、津贴、福利等待</w:t>
      </w:r>
      <w:r>
        <w:rPr>
          <w:lang w:eastAsia="zh-CN"/>
        </w:rPr>
        <w:t xml:space="preserve">遇（相应福利待遇公司将根据实际情况予以调整）。 </w:t>
      </w:r>
    </w:p>
    <w:p>
      <w:pPr>
        <w:pStyle w:val="4"/>
        <w:spacing w:before="1"/>
        <w:ind w:left="940"/>
        <w:rPr>
          <w:lang w:eastAsia="zh-CN"/>
        </w:rPr>
      </w:pPr>
      <w:r>
        <w:rPr>
          <w:lang w:eastAsia="zh-CN"/>
        </w:rPr>
        <w:t xml:space="preserve">特此通知 </w:t>
      </w:r>
    </w:p>
    <w:p>
      <w:pPr>
        <w:rPr>
          <w:lang w:eastAsia="zh-CN"/>
        </w:rPr>
        <w:sectPr>
          <w:headerReference r:id="rId37" w:type="default"/>
          <w:pgSz w:w="11910" w:h="16840"/>
          <w:pgMar w:top="1120" w:right="120" w:bottom="1200" w:left="1340" w:header="928" w:footer="1004" w:gutter="0"/>
          <w:cols w:space="720" w:num="1"/>
        </w:sectPr>
      </w:pPr>
    </w:p>
    <w:p>
      <w:pPr>
        <w:pStyle w:val="4"/>
        <w:rPr>
          <w:lang w:eastAsia="zh-CN"/>
        </w:rPr>
      </w:pPr>
    </w:p>
    <w:p>
      <w:pPr>
        <w:pStyle w:val="4"/>
        <w:rPr>
          <w:lang w:eastAsia="zh-CN"/>
        </w:rPr>
      </w:pPr>
    </w:p>
    <w:p>
      <w:pPr>
        <w:pStyle w:val="4"/>
        <w:rPr>
          <w:lang w:eastAsia="zh-CN"/>
        </w:rPr>
      </w:pPr>
    </w:p>
    <w:p>
      <w:pPr>
        <w:pStyle w:val="4"/>
        <w:rPr>
          <w:lang w:eastAsia="zh-CN"/>
        </w:rPr>
      </w:pPr>
    </w:p>
    <w:p>
      <w:pPr>
        <w:pStyle w:val="4"/>
        <w:spacing w:before="4"/>
        <w:rPr>
          <w:sz w:val="17"/>
          <w:lang w:eastAsia="zh-CN"/>
        </w:rPr>
      </w:pPr>
    </w:p>
    <w:p>
      <w:pPr>
        <w:pStyle w:val="4"/>
        <w:ind w:left="215"/>
        <w:jc w:val="center"/>
        <w:rPr>
          <w:lang w:eastAsia="zh-CN"/>
        </w:rPr>
      </w:pPr>
      <w:r>
        <w:rPr>
          <w:lang w:eastAsia="zh-CN"/>
        </w:rPr>
        <w:t xml:space="preserve"> </w:t>
      </w:r>
    </w:p>
    <w:p>
      <w:pPr>
        <w:pStyle w:val="3"/>
        <w:ind w:left="500" w:right="40"/>
        <w:jc w:val="center"/>
        <w:rPr>
          <w:lang w:eastAsia="zh-CN"/>
        </w:rPr>
      </w:pPr>
      <w:r>
        <w:rPr>
          <w:lang w:eastAsia="zh-CN"/>
        </w:rPr>
        <w:t>使用说明：</w:t>
      </w:r>
      <w:r>
        <w:rPr>
          <w:w w:val="99"/>
          <w:lang w:eastAsia="zh-CN"/>
        </w:rPr>
        <w:t xml:space="preserve"> </w:t>
      </w:r>
    </w:p>
    <w:p>
      <w:pPr>
        <w:spacing w:before="132"/>
        <w:ind w:right="2442"/>
        <w:jc w:val="center"/>
        <w:rPr>
          <w:sz w:val="24"/>
          <w:lang w:eastAsia="zh-CN"/>
        </w:rPr>
      </w:pPr>
      <w:r>
        <w:rPr>
          <w:lang w:eastAsia="zh-CN"/>
        </w:rPr>
        <w:br w:type="column"/>
      </w:r>
      <w:r>
        <w:rPr>
          <w:sz w:val="24"/>
          <w:lang w:eastAsia="zh-CN"/>
        </w:rPr>
        <w:t xml:space="preserve"> </w:t>
      </w:r>
    </w:p>
    <w:p>
      <w:pPr>
        <w:pStyle w:val="4"/>
        <w:spacing w:before="134"/>
        <w:ind w:right="2440"/>
        <w:jc w:val="center"/>
        <w:rPr>
          <w:lang w:eastAsia="zh-CN"/>
        </w:rPr>
      </w:pPr>
      <w:r>
        <w:rPr>
          <w:lang w:eastAsia="zh-CN"/>
        </w:rPr>
        <w:t xml:space="preserve">                                XX 公司 </w:t>
      </w:r>
    </w:p>
    <w:p>
      <w:pPr>
        <w:pStyle w:val="4"/>
        <w:spacing w:before="131"/>
        <w:ind w:right="2443"/>
        <w:jc w:val="center"/>
        <w:rPr>
          <w:lang w:eastAsia="zh-CN"/>
        </w:rPr>
      </w:pPr>
      <w:r>
        <w:rPr>
          <w:lang w:eastAsia="zh-CN"/>
        </w:rPr>
        <w:t xml:space="preserve">                               年     月    日 </w:t>
      </w:r>
    </w:p>
    <w:p>
      <w:pPr>
        <w:jc w:val="center"/>
        <w:rPr>
          <w:lang w:eastAsia="zh-CN"/>
        </w:rPr>
        <w:sectPr>
          <w:type w:val="continuous"/>
          <w:pgSz w:w="11910" w:h="16840"/>
          <w:pgMar w:top="1380" w:right="120" w:bottom="280" w:left="1340" w:header="720" w:footer="720" w:gutter="0"/>
          <w:cols w:equalWidth="0" w:num="2">
            <w:col w:w="1786" w:space="40"/>
            <w:col w:w="8624"/>
          </w:cols>
        </w:sectPr>
      </w:pPr>
    </w:p>
    <w:p>
      <w:pPr>
        <w:pStyle w:val="4"/>
        <w:spacing w:before="132"/>
        <w:ind w:left="460"/>
        <w:rPr>
          <w:lang w:eastAsia="zh-CN"/>
        </w:rPr>
      </w:pPr>
      <w:r>
        <w:rPr>
          <w:lang w:eastAsia="zh-CN"/>
        </w:rPr>
        <w:t xml:space="preserve">1、本文书用于公司通知员工停工、停产时使用。 </w:t>
      </w:r>
    </w:p>
    <w:p>
      <w:pPr>
        <w:pStyle w:val="4"/>
        <w:spacing w:before="132" w:line="343" w:lineRule="auto"/>
        <w:ind w:left="460" w:right="1677"/>
        <w:jc w:val="both"/>
        <w:rPr>
          <w:lang w:eastAsia="zh-CN"/>
        </w:rPr>
      </w:pPr>
      <w:r>
        <w:rPr>
          <w:lang w:eastAsia="zh-CN"/>
        </w:rPr>
        <w:t>2、本文书中涉及的停工、停产时间应按照当地政府部门的要求并结合企业实际</w:t>
      </w:r>
      <w:r>
        <w:rPr>
          <w:spacing w:val="-12"/>
          <w:lang w:eastAsia="zh-CN"/>
        </w:rPr>
        <w:t>情况填写。停工、停产期间的员工工资待遇，应当按照国家及当地省市的相关规</w:t>
      </w:r>
      <w:r>
        <w:rPr>
          <w:lang w:eastAsia="zh-CN"/>
        </w:rPr>
        <w:t xml:space="preserve">定（含疫情防控期间出台的特别规定）进行支付。 </w:t>
      </w:r>
    </w:p>
    <w:p>
      <w:pPr>
        <w:pStyle w:val="4"/>
        <w:ind w:left="460"/>
        <w:rPr>
          <w:lang w:eastAsia="zh-CN"/>
        </w:rPr>
      </w:pPr>
      <w:r>
        <w:rPr>
          <w:lang w:eastAsia="zh-CN"/>
        </w:rPr>
        <w:t xml:space="preserve">3、如需提前复工，或需延长停工、停产时间，应提前通知员工。 </w:t>
      </w:r>
    </w:p>
    <w:p>
      <w:pPr>
        <w:pStyle w:val="4"/>
        <w:spacing w:before="3" w:line="440" w:lineRule="atLeast"/>
        <w:ind w:left="460" w:right="1704"/>
        <w:jc w:val="both"/>
        <w:rPr>
          <w:lang w:eastAsia="zh-CN"/>
        </w:rPr>
      </w:pPr>
      <w:r>
        <w:rPr>
          <w:lang w:eastAsia="zh-CN"/>
        </w:rPr>
        <w:t>4</w:t>
      </w:r>
      <w:r>
        <w:rPr>
          <w:spacing w:val="-1"/>
          <w:lang w:eastAsia="zh-CN"/>
        </w:rPr>
        <w:t>、本通知应加盖公司公章并向全体员工送达。因疫情不宜直接送达通知的，可</w:t>
      </w:r>
      <w:r>
        <w:rPr>
          <w:spacing w:val="-13"/>
          <w:lang w:eastAsia="zh-CN"/>
        </w:rPr>
        <w:t xml:space="preserve">采用企业 </w:t>
      </w:r>
      <w:r>
        <w:rPr>
          <w:lang w:eastAsia="zh-CN"/>
        </w:rPr>
        <w:t>OA</w:t>
      </w:r>
      <w:r>
        <w:rPr>
          <w:spacing w:val="-9"/>
          <w:lang w:eastAsia="zh-CN"/>
        </w:rPr>
        <w:t xml:space="preserve"> 系统、微信、电子邮箱、钉钉、短信、电话录音、视频录像等多种</w:t>
      </w:r>
      <w:r>
        <w:rPr>
          <w:lang w:eastAsia="zh-CN"/>
        </w:rPr>
        <w:t xml:space="preserve">方式发送，并要求员工回复确认收到文件，以便保存告知证据。 </w:t>
      </w:r>
    </w:p>
    <w:p>
      <w:pPr>
        <w:pStyle w:val="4"/>
        <w:spacing w:before="22"/>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4"/>
        <w:ind w:left="940"/>
        <w:rPr>
          <w:lang w:eastAsia="zh-CN"/>
        </w:rPr>
      </w:pPr>
      <w:r>
        <w:rPr>
          <w:lang w:eastAsia="zh-CN"/>
        </w:rPr>
        <w:t xml:space="preserve"> </w:t>
      </w:r>
    </w:p>
    <w:p>
      <w:pPr>
        <w:pStyle w:val="4"/>
        <w:spacing w:before="5"/>
        <w:ind w:left="940"/>
        <w:rPr>
          <w:lang w:eastAsia="zh-CN"/>
        </w:rPr>
      </w:pPr>
      <w:r>
        <w:rPr>
          <w:lang w:eastAsia="zh-CN"/>
        </w:rPr>
        <w:t xml:space="preserve"> </w:t>
      </w:r>
    </w:p>
    <w:p>
      <w:pPr>
        <w:pStyle w:val="4"/>
        <w:spacing w:before="115"/>
        <w:ind w:left="460"/>
        <w:rPr>
          <w:lang w:eastAsia="zh-CN"/>
        </w:rPr>
      </w:pPr>
      <w:r>
        <w:rPr>
          <w:lang w:eastAsia="zh-CN"/>
        </w:rPr>
        <w:t xml:space="preserve"> </w:t>
      </w:r>
    </w:p>
    <w:p>
      <w:pPr>
        <w:rPr>
          <w:lang w:eastAsia="zh-CN"/>
        </w:rPr>
        <w:sectPr>
          <w:type w:val="continuous"/>
          <w:pgSz w:w="11910" w:h="16840"/>
          <w:pgMar w:top="1380" w:right="120" w:bottom="280" w:left="1340" w:header="720" w:footer="720" w:gutter="0"/>
          <w:cols w:space="720" w:num="1"/>
        </w:sectPr>
      </w:pPr>
    </w:p>
    <w:p>
      <w:pPr>
        <w:pStyle w:val="4"/>
        <w:spacing w:before="2"/>
        <w:rPr>
          <w:sz w:val="29"/>
          <w:lang w:eastAsia="zh-CN"/>
        </w:rPr>
      </w:pPr>
    </w:p>
    <w:p>
      <w:pPr>
        <w:pStyle w:val="2"/>
        <w:spacing w:before="85"/>
        <w:ind w:left="2985"/>
        <w:rPr>
          <w:sz w:val="40"/>
          <w:lang w:eastAsia="zh-CN"/>
        </w:rPr>
      </w:pPr>
      <w:r>
        <w:rPr>
          <w:lang w:eastAsia="zh-CN"/>
        </w:rPr>
        <w:t>入职时间延后通知书</w:t>
      </w:r>
      <w:r>
        <w:rPr>
          <w:w w:val="99"/>
          <w:sz w:val="40"/>
          <w:lang w:eastAsia="zh-CN"/>
        </w:rPr>
        <w:t xml:space="preserve"> </w:t>
      </w:r>
    </w:p>
    <w:p>
      <w:pPr>
        <w:pStyle w:val="4"/>
        <w:spacing w:before="3"/>
        <w:rPr>
          <w:b/>
          <w:sz w:val="54"/>
          <w:lang w:eastAsia="zh-CN"/>
        </w:rPr>
      </w:pPr>
    </w:p>
    <w:p>
      <w:pPr>
        <w:pStyle w:val="4"/>
        <w:spacing w:before="1"/>
        <w:ind w:left="460"/>
        <w:rPr>
          <w:lang w:eastAsia="zh-CN"/>
        </w:rPr>
      </w:pPr>
      <w:r>
        <w:rPr>
          <w:u w:val="single"/>
          <w:lang w:eastAsia="zh-CN"/>
        </w:rPr>
        <w:t xml:space="preserve">       </w:t>
      </w:r>
      <w:r>
        <w:rPr>
          <w:lang w:eastAsia="zh-CN"/>
        </w:rPr>
        <w:t xml:space="preserve">先生/女士： </w:t>
      </w:r>
    </w:p>
    <w:p>
      <w:pPr>
        <w:pStyle w:val="4"/>
        <w:spacing w:before="134" w:line="343" w:lineRule="auto"/>
        <w:ind w:left="460" w:right="1556" w:firstLine="479"/>
        <w:rPr>
          <w:lang w:eastAsia="zh-CN"/>
        </w:rPr>
      </w:pPr>
      <w:r>
        <w:rPr>
          <w:spacing w:val="-7"/>
          <w:lang w:eastAsia="zh-CN"/>
        </w:rPr>
        <w:t>感谢您应聘我公司职位，之前公司发给您的《录用通知书》中规定您入职报</w:t>
      </w:r>
      <w:r>
        <w:rPr>
          <w:spacing w:val="-18"/>
          <w:lang w:eastAsia="zh-CN"/>
        </w:rPr>
        <w:t xml:space="preserve">到时间为 </w:t>
      </w:r>
      <w:r>
        <w:rPr>
          <w:lang w:eastAsia="zh-CN"/>
        </w:rPr>
        <w:t>2020</w:t>
      </w:r>
      <w:r>
        <w:rPr>
          <w:spacing w:val="-30"/>
          <w:lang w:eastAsia="zh-CN"/>
        </w:rPr>
        <w:t xml:space="preserve"> 年</w:t>
      </w:r>
      <w:r>
        <w:rPr>
          <w:u w:val="single"/>
          <w:lang w:eastAsia="zh-CN"/>
        </w:rPr>
        <w:t xml:space="preserve">  </w:t>
      </w:r>
      <w:r>
        <w:rPr>
          <w:lang w:eastAsia="zh-CN"/>
        </w:rPr>
        <w:t>月</w:t>
      </w:r>
      <w:r>
        <w:rPr>
          <w:u w:val="single"/>
          <w:lang w:eastAsia="zh-CN"/>
        </w:rPr>
        <w:t xml:space="preserve">  </w:t>
      </w:r>
      <w:r>
        <w:rPr>
          <w:spacing w:val="-21"/>
          <w:lang w:eastAsia="zh-CN"/>
        </w:rPr>
        <w:t xml:space="preserve">日。根据国家和 </w:t>
      </w:r>
      <w:r>
        <w:rPr>
          <w:lang w:eastAsia="zh-CN"/>
        </w:rPr>
        <w:t>XX</w:t>
      </w:r>
      <w:r>
        <w:rPr>
          <w:spacing w:val="-8"/>
          <w:lang w:eastAsia="zh-CN"/>
        </w:rPr>
        <w:t xml:space="preserve"> 省市有关部门对防控新型冠状病毒感</w:t>
      </w:r>
      <w:r>
        <w:rPr>
          <w:spacing w:val="-12"/>
          <w:lang w:eastAsia="zh-CN"/>
        </w:rPr>
        <w:t>染肺炎疫情的要求，为配合政府疫情防控措施，减少公司人员聚集，结合公司在</w:t>
      </w:r>
      <w:r>
        <w:rPr>
          <w:spacing w:val="-16"/>
          <w:lang w:eastAsia="zh-CN"/>
        </w:rPr>
        <w:t xml:space="preserve">疫情期间生产经营状况，特通知您延后报到时间至 </w:t>
      </w:r>
      <w:r>
        <w:rPr>
          <w:lang w:eastAsia="zh-CN"/>
        </w:rPr>
        <w:t>2020</w:t>
      </w:r>
      <w:r>
        <w:rPr>
          <w:spacing w:val="-30"/>
          <w:lang w:eastAsia="zh-CN"/>
        </w:rPr>
        <w:t xml:space="preserve"> 年</w:t>
      </w:r>
      <w:r>
        <w:rPr>
          <w:spacing w:val="-30"/>
          <w:u w:val="single"/>
          <w:lang w:eastAsia="zh-CN"/>
        </w:rPr>
        <w:t xml:space="preserve"> </w:t>
      </w:r>
      <w:r>
        <w:rPr>
          <w:lang w:eastAsia="zh-CN"/>
        </w:rPr>
        <w:t>月</w:t>
      </w:r>
      <w:r>
        <w:rPr>
          <w:u w:val="single"/>
          <w:lang w:eastAsia="zh-CN"/>
        </w:rPr>
        <w:t xml:space="preserve"> </w:t>
      </w:r>
      <w:r>
        <w:rPr>
          <w:spacing w:val="-15"/>
          <w:lang w:eastAsia="zh-CN"/>
        </w:rPr>
        <w:t xml:space="preserve">日上午 </w:t>
      </w:r>
      <w:r>
        <w:rPr>
          <w:spacing w:val="-3"/>
          <w:lang w:eastAsia="zh-CN"/>
        </w:rPr>
        <w:t xml:space="preserve">10:00， </w:t>
      </w:r>
      <w:r>
        <w:rPr>
          <w:lang w:eastAsia="zh-CN"/>
        </w:rPr>
        <w:t xml:space="preserve">届时请您携带入职资料报到并办理入职手续。 </w:t>
      </w:r>
    </w:p>
    <w:p>
      <w:pPr>
        <w:pStyle w:val="4"/>
        <w:ind w:left="940"/>
      </w:pPr>
      <w:r>
        <w:t xml:space="preserve">特此通知 </w:t>
      </w:r>
    </w:p>
    <w:p>
      <w:pPr>
        <w:pStyle w:val="4"/>
        <w:spacing w:before="134" w:line="343" w:lineRule="auto"/>
        <w:ind w:left="6787" w:right="1316" w:firstLine="960"/>
      </w:pPr>
      <w:r>
        <w:t xml:space="preserve">XXXX 公司2020 年 XX 月 XX 日   </w:t>
      </w:r>
    </w:p>
    <w:p>
      <w:pPr>
        <w:pStyle w:val="4"/>
        <w:rPr>
          <w:sz w:val="20"/>
        </w:rPr>
      </w:pPr>
    </w:p>
    <w:p>
      <w:pPr>
        <w:pStyle w:val="4"/>
        <w:rPr>
          <w:sz w:val="20"/>
        </w:rPr>
      </w:pPr>
    </w:p>
    <w:p>
      <w:pPr>
        <w:pStyle w:val="4"/>
        <w:spacing w:before="6"/>
        <w:rPr>
          <w:sz w:val="27"/>
        </w:rPr>
      </w:pPr>
    </w:p>
    <w:p>
      <w:pPr>
        <w:pStyle w:val="2"/>
        <w:spacing w:before="49"/>
        <w:ind w:left="2985"/>
        <w:rPr>
          <w:lang w:eastAsia="zh-CN"/>
        </w:rPr>
      </w:pPr>
      <w:r>
        <w:rPr>
          <w:lang w:eastAsia="zh-CN"/>
        </w:rPr>
        <w:t>入职时间延后确认书</w:t>
      </w:r>
      <w:r>
        <w:rPr>
          <w:w w:val="99"/>
          <w:lang w:eastAsia="zh-CN"/>
        </w:rPr>
        <w:t xml:space="preserve"> </w:t>
      </w:r>
    </w:p>
    <w:p>
      <w:pPr>
        <w:pStyle w:val="4"/>
        <w:spacing w:before="146"/>
        <w:ind w:left="460"/>
        <w:rPr>
          <w:lang w:eastAsia="zh-CN"/>
        </w:rPr>
      </w:pPr>
      <w:r>
        <w:rPr>
          <w:lang w:eastAsia="zh-CN"/>
        </w:rPr>
        <w:t xml:space="preserve"> </w:t>
      </w:r>
    </w:p>
    <w:p>
      <w:pPr>
        <w:pStyle w:val="4"/>
        <w:spacing w:before="5"/>
        <w:ind w:left="460"/>
        <w:rPr>
          <w:lang w:eastAsia="zh-CN"/>
        </w:rPr>
      </w:pPr>
      <w:r>
        <w:rPr>
          <w:u w:val="single"/>
          <w:lang w:eastAsia="zh-CN"/>
        </w:rPr>
        <w:t xml:space="preserve">       </w:t>
      </w:r>
      <w:r>
        <w:rPr>
          <w:lang w:eastAsia="zh-CN"/>
        </w:rPr>
        <w:t>公司：</w:t>
      </w:r>
    </w:p>
    <w:p>
      <w:pPr>
        <w:pStyle w:val="4"/>
        <w:spacing w:before="115" w:line="343" w:lineRule="auto"/>
        <w:ind w:left="460" w:right="1681" w:firstLine="479"/>
        <w:rPr>
          <w:lang w:eastAsia="zh-CN"/>
        </w:rPr>
      </w:pPr>
      <w:r>
        <w:rPr>
          <w:lang w:eastAsia="zh-CN"/>
        </w:rPr>
        <w:t>本人</w:t>
      </w:r>
      <w:r>
        <w:rPr>
          <w:u w:val="single"/>
          <w:lang w:eastAsia="zh-CN"/>
        </w:rPr>
        <w:t xml:space="preserve">    </w:t>
      </w:r>
      <w:r>
        <w:rPr>
          <w:lang w:eastAsia="zh-CN"/>
        </w:rPr>
        <w:t xml:space="preserve">已收到公司发出的《入职时间延后通知书》，对通知信息确认无误并同意公司相关安排，本人将按新报到时间到公司报到。 </w:t>
      </w:r>
    </w:p>
    <w:p>
      <w:pPr>
        <w:pStyle w:val="4"/>
        <w:spacing w:before="1" w:line="343" w:lineRule="auto"/>
        <w:ind w:left="6907" w:right="115" w:hanging="420"/>
        <w:rPr>
          <w:lang w:eastAsia="zh-CN"/>
        </w:rPr>
      </w:pPr>
      <w:r>
        <w:rPr>
          <w:lang w:eastAsia="zh-CN"/>
        </w:rPr>
        <w:t>确认人(签字按手印):          2020</w:t>
      </w:r>
      <w:r>
        <w:rPr>
          <w:spacing w:val="7"/>
          <w:lang w:eastAsia="zh-CN"/>
        </w:rPr>
        <w:t xml:space="preserve"> 年  月  日  </w:t>
      </w:r>
    </w:p>
    <w:p>
      <w:pPr>
        <w:pStyle w:val="4"/>
        <w:spacing w:line="306" w:lineRule="exact"/>
        <w:ind w:left="8768"/>
        <w:rPr>
          <w:lang w:eastAsia="zh-CN"/>
        </w:rPr>
      </w:pPr>
      <w:r>
        <w:rPr>
          <w:lang w:eastAsia="zh-CN"/>
        </w:rPr>
        <w:t xml:space="preserve">   </w:t>
      </w:r>
    </w:p>
    <w:p>
      <w:pPr>
        <w:pStyle w:val="3"/>
        <w:ind w:left="460"/>
        <w:rPr>
          <w:lang w:eastAsia="zh-CN"/>
        </w:rPr>
      </w:pPr>
      <w:r>
        <w:rPr>
          <w:lang w:eastAsia="zh-CN"/>
        </w:rPr>
        <w:t>使用说明：</w:t>
      </w:r>
      <w:r>
        <w:rPr>
          <w:w w:val="99"/>
          <w:lang w:eastAsia="zh-CN"/>
        </w:rPr>
        <w:t xml:space="preserve"> </w:t>
      </w:r>
    </w:p>
    <w:p>
      <w:pPr>
        <w:pStyle w:val="4"/>
        <w:spacing w:before="133"/>
        <w:ind w:left="460"/>
        <w:rPr>
          <w:lang w:eastAsia="zh-CN"/>
        </w:rPr>
      </w:pPr>
      <w:r>
        <w:rPr>
          <w:lang w:eastAsia="zh-CN"/>
        </w:rPr>
        <w:t xml:space="preserve">1、本通知适用于因疫情原因导致新员工入职事宜需延后的情形。 </w:t>
      </w:r>
    </w:p>
    <w:p>
      <w:pPr>
        <w:pStyle w:val="4"/>
        <w:spacing w:before="131"/>
        <w:ind w:left="460"/>
        <w:rPr>
          <w:lang w:eastAsia="zh-CN"/>
        </w:rPr>
      </w:pPr>
      <w:r>
        <w:rPr>
          <w:lang w:eastAsia="zh-CN"/>
        </w:rPr>
        <w:t>2、通知应加盖公司公章并向拟入职员工送达。因疫情不宜直接送达通知的，可</w:t>
      </w:r>
    </w:p>
    <w:p>
      <w:pPr>
        <w:pStyle w:val="4"/>
        <w:spacing w:before="2" w:line="440" w:lineRule="atLeast"/>
        <w:ind w:left="460" w:right="1677"/>
        <w:rPr>
          <w:lang w:eastAsia="zh-CN"/>
        </w:rPr>
      </w:pPr>
      <w:r>
        <w:rPr>
          <w:spacing w:val="-10"/>
          <w:lang w:eastAsia="zh-CN"/>
        </w:rPr>
        <w:t xml:space="preserve">采用企业 </w:t>
      </w:r>
      <w:r>
        <w:rPr>
          <w:lang w:eastAsia="zh-CN"/>
        </w:rPr>
        <w:t>OA</w:t>
      </w:r>
      <w:r>
        <w:rPr>
          <w:spacing w:val="-8"/>
          <w:lang w:eastAsia="zh-CN"/>
        </w:rPr>
        <w:t xml:space="preserve"> 系统、微信、电子邮箱、钉钉、短信、电话录音、视频录像等多种</w:t>
      </w:r>
      <w:r>
        <w:rPr>
          <w:lang w:eastAsia="zh-CN"/>
        </w:rPr>
        <w:t xml:space="preserve">方式发送，并要求拟入职员工回复确认收到文件，以便保存告知证据。 </w:t>
      </w:r>
    </w:p>
    <w:p>
      <w:pPr>
        <w:pStyle w:val="4"/>
        <w:spacing w:before="20"/>
        <w:ind w:left="460"/>
        <w:rPr>
          <w:lang w:eastAsia="zh-CN"/>
        </w:rPr>
      </w:pPr>
      <w:r>
        <w:rPr>
          <w:lang w:eastAsia="zh-CN"/>
        </w:rPr>
        <w:t xml:space="preserve"> </w:t>
      </w:r>
    </w:p>
    <w:p>
      <w:pPr>
        <w:pStyle w:val="4"/>
        <w:spacing w:before="5"/>
        <w:ind w:left="460"/>
        <w:rPr>
          <w:lang w:eastAsia="zh-CN"/>
        </w:rPr>
      </w:pPr>
      <w:r>
        <w:rPr>
          <w:lang w:eastAsia="zh-CN"/>
        </w:rPr>
        <w:t xml:space="preserve"> </w:t>
      </w:r>
    </w:p>
    <w:p>
      <w:pPr>
        <w:pStyle w:val="4"/>
        <w:spacing w:before="4"/>
        <w:ind w:left="460"/>
        <w:rPr>
          <w:lang w:eastAsia="zh-CN"/>
        </w:rPr>
      </w:pPr>
      <w:r>
        <w:rPr>
          <w:lang w:eastAsia="zh-CN"/>
        </w:rPr>
        <w:t xml:space="preserve"> </w:t>
      </w:r>
    </w:p>
    <w:p>
      <w:pPr>
        <w:pStyle w:val="4"/>
        <w:spacing w:before="5"/>
        <w:ind w:left="460"/>
        <w:rPr>
          <w:lang w:eastAsia="zh-CN"/>
        </w:rPr>
      </w:pPr>
      <w:r>
        <w:rPr>
          <w:lang w:eastAsia="zh-CN"/>
        </w:rPr>
        <w:t xml:space="preserve"> </w:t>
      </w:r>
    </w:p>
    <w:p>
      <w:pPr>
        <w:pStyle w:val="4"/>
        <w:spacing w:before="4"/>
        <w:ind w:left="460"/>
        <w:rPr>
          <w:lang w:eastAsia="zh-CN"/>
        </w:rPr>
      </w:pPr>
      <w:r>
        <w:rPr>
          <w:lang w:eastAsia="zh-CN"/>
        </w:rPr>
        <w:t xml:space="preserve"> </w:t>
      </w:r>
    </w:p>
    <w:p>
      <w:pPr>
        <w:pStyle w:val="4"/>
        <w:spacing w:before="5"/>
        <w:ind w:left="460"/>
        <w:rPr>
          <w:lang w:eastAsia="zh-CN"/>
        </w:rPr>
      </w:pPr>
      <w:r>
        <w:rPr>
          <w:lang w:eastAsia="zh-CN"/>
        </w:rPr>
        <w:t xml:space="preserve"> </w:t>
      </w:r>
    </w:p>
    <w:p>
      <w:pPr>
        <w:rPr>
          <w:lang w:eastAsia="zh-CN"/>
        </w:rPr>
        <w:sectPr>
          <w:pgSz w:w="11910" w:h="16840"/>
          <w:pgMar w:top="1120" w:right="120" w:bottom="1200" w:left="1340" w:header="928" w:footer="1004" w:gutter="0"/>
          <w:cols w:space="720" w:num="1"/>
        </w:sectPr>
      </w:pPr>
    </w:p>
    <w:p>
      <w:pPr>
        <w:pStyle w:val="4"/>
        <w:spacing w:before="2"/>
        <w:rPr>
          <w:sz w:val="29"/>
          <w:lang w:eastAsia="zh-CN"/>
        </w:rPr>
      </w:pPr>
    </w:p>
    <w:p>
      <w:pPr>
        <w:pStyle w:val="2"/>
        <w:spacing w:before="85"/>
        <w:rPr>
          <w:sz w:val="40"/>
          <w:lang w:eastAsia="zh-CN"/>
        </w:rPr>
      </w:pPr>
      <w:r>
        <w:rPr>
          <w:lang w:eastAsia="zh-CN"/>
        </w:rPr>
        <w:t>劳动合同期限顺延通知书</w:t>
      </w:r>
      <w:r>
        <w:rPr>
          <w:w w:val="99"/>
          <w:sz w:val="40"/>
          <w:lang w:eastAsia="zh-CN"/>
        </w:rPr>
        <w:t xml:space="preserve"> </w:t>
      </w:r>
    </w:p>
    <w:p>
      <w:pPr>
        <w:pStyle w:val="4"/>
        <w:spacing w:before="3"/>
        <w:rPr>
          <w:b/>
          <w:sz w:val="54"/>
          <w:lang w:eastAsia="zh-CN"/>
        </w:rPr>
      </w:pPr>
    </w:p>
    <w:p>
      <w:pPr>
        <w:pStyle w:val="4"/>
        <w:spacing w:before="1"/>
        <w:ind w:left="460"/>
        <w:rPr>
          <w:lang w:eastAsia="zh-CN"/>
        </w:rPr>
      </w:pPr>
      <w:r>
        <w:rPr>
          <w:u w:val="single"/>
          <w:lang w:eastAsia="zh-CN"/>
        </w:rPr>
        <w:t xml:space="preserve">       </w:t>
      </w:r>
      <w:r>
        <w:rPr>
          <w:lang w:eastAsia="zh-CN"/>
        </w:rPr>
        <w:t xml:space="preserve">先生/女士： </w:t>
      </w:r>
    </w:p>
    <w:p>
      <w:pPr>
        <w:pStyle w:val="4"/>
        <w:spacing w:before="134" w:line="343" w:lineRule="auto"/>
        <w:ind w:left="460" w:right="1675" w:firstLine="479"/>
        <w:jc w:val="both"/>
        <w:rPr>
          <w:lang w:eastAsia="zh-CN"/>
        </w:rPr>
      </w:pPr>
      <w:r>
        <w:rPr>
          <w:spacing w:val="-4"/>
          <w:lang w:eastAsia="zh-CN"/>
        </w:rPr>
        <w:t xml:space="preserve">您与公司签订的劳动合同已于 </w:t>
      </w:r>
      <w:r>
        <w:rPr>
          <w:lang w:eastAsia="zh-CN"/>
        </w:rPr>
        <w:t>2020</w:t>
      </w:r>
      <w:r>
        <w:rPr>
          <w:spacing w:val="-24"/>
          <w:lang w:eastAsia="zh-CN"/>
        </w:rPr>
        <w:t xml:space="preserve"> 年</w:t>
      </w:r>
      <w:r>
        <w:rPr>
          <w:spacing w:val="-24"/>
          <w:u w:val="single"/>
          <w:lang w:eastAsia="zh-CN"/>
        </w:rPr>
        <w:t xml:space="preserve"> </w:t>
      </w:r>
      <w:r>
        <w:rPr>
          <w:lang w:eastAsia="zh-CN"/>
        </w:rPr>
        <w:t>月</w:t>
      </w:r>
      <w:r>
        <w:rPr>
          <w:spacing w:val="1"/>
          <w:u w:val="single"/>
          <w:lang w:eastAsia="zh-CN"/>
        </w:rPr>
        <w:t xml:space="preserve">  </w:t>
      </w:r>
      <w:r>
        <w:rPr>
          <w:spacing w:val="-2"/>
          <w:lang w:eastAsia="zh-CN"/>
        </w:rPr>
        <w:t>日到期，公司决定不再与您续</w:t>
      </w:r>
      <w:r>
        <w:rPr>
          <w:spacing w:val="-10"/>
          <w:lang w:eastAsia="zh-CN"/>
        </w:rPr>
        <w:t>签劳动合同。但因新型冠状病毒肺炎疫情防控原因，根据人力资源社会保障部办</w:t>
      </w:r>
      <w:r>
        <w:rPr>
          <w:lang w:eastAsia="zh-CN"/>
        </w:rPr>
        <w:t>公厅《关于妥善处理新型冠状病毒感染的肺炎疫情防控期间劳动关系问题的通</w:t>
      </w:r>
      <w:r>
        <w:rPr>
          <w:spacing w:val="-5"/>
          <w:lang w:eastAsia="zh-CN"/>
        </w:rPr>
        <w:t>知》</w:t>
      </w:r>
      <w:r>
        <w:rPr>
          <w:lang w:eastAsia="zh-CN"/>
        </w:rPr>
        <w:t>（</w:t>
      </w:r>
      <w:r>
        <w:rPr>
          <w:spacing w:val="-1"/>
          <w:lang w:eastAsia="zh-CN"/>
        </w:rPr>
        <w:t>人社厅发明电〔</w:t>
      </w:r>
      <w:r>
        <w:rPr>
          <w:lang w:eastAsia="zh-CN"/>
        </w:rPr>
        <w:t>2020</w:t>
      </w:r>
      <w:r>
        <w:rPr>
          <w:spacing w:val="-5"/>
          <w:lang w:eastAsia="zh-CN"/>
        </w:rPr>
        <w:t>〕</w:t>
      </w:r>
      <w:r>
        <w:rPr>
          <w:lang w:eastAsia="zh-CN"/>
        </w:rPr>
        <w:t>5</w:t>
      </w:r>
      <w:r>
        <w:rPr>
          <w:spacing w:val="-29"/>
          <w:lang w:eastAsia="zh-CN"/>
        </w:rPr>
        <w:t xml:space="preserve"> 号</w:t>
      </w:r>
      <w:r>
        <w:rPr>
          <w:spacing w:val="-5"/>
          <w:lang w:eastAsia="zh-CN"/>
        </w:rPr>
        <w:t>）</w:t>
      </w:r>
      <w:r>
        <w:rPr>
          <w:spacing w:val="-6"/>
          <w:lang w:eastAsia="zh-CN"/>
        </w:rPr>
        <w:t>规定，您符合《通知》中“新型冠状病毒感</w:t>
      </w:r>
      <w:r>
        <w:rPr>
          <w:spacing w:val="-12"/>
          <w:lang w:eastAsia="zh-CN"/>
        </w:rPr>
        <w:t>染的肺炎患者、疑似病人、密切接触者在其隔离治疗期间或医学观察期间以及因</w:t>
      </w:r>
      <w:r>
        <w:rPr>
          <w:spacing w:val="-4"/>
          <w:lang w:eastAsia="zh-CN"/>
        </w:rPr>
        <w:t>政府实施隔离措施或采取其他紧急措施导致不能提供正常劳动的企业职工”情形</w:t>
      </w:r>
      <w:r>
        <w:rPr>
          <w:lang w:eastAsia="zh-CN"/>
        </w:rPr>
        <w:t>中的</w:t>
      </w:r>
      <w:r>
        <w:rPr>
          <w:spacing w:val="1"/>
          <w:u w:val="single"/>
          <w:lang w:eastAsia="zh-CN"/>
        </w:rPr>
        <w:t xml:space="preserve">       </w:t>
      </w:r>
      <w:r>
        <w:rPr>
          <w:lang w:eastAsia="zh-CN"/>
        </w:rPr>
        <w:t>情形职工。特依法顺延您劳动合同期限至</w:t>
      </w:r>
      <w:r>
        <w:rPr>
          <w:spacing w:val="1"/>
          <w:u w:val="single"/>
          <w:lang w:eastAsia="zh-CN"/>
        </w:rPr>
        <w:t xml:space="preserve">       </w:t>
      </w:r>
      <w:r>
        <w:rPr>
          <w:spacing w:val="-2"/>
          <w:lang w:eastAsia="zh-CN"/>
        </w:rPr>
        <w:t>，在此期间，按</w:t>
      </w:r>
      <w:r>
        <w:rPr>
          <w:lang w:eastAsia="zh-CN"/>
        </w:rPr>
        <w:t xml:space="preserve">正常工作发放劳动报酬。 </w:t>
      </w:r>
    </w:p>
    <w:p>
      <w:pPr>
        <w:pStyle w:val="4"/>
        <w:spacing w:before="1"/>
        <w:ind w:left="940"/>
      </w:pPr>
      <w:r>
        <w:t xml:space="preserve">特此通知 </w:t>
      </w:r>
    </w:p>
    <w:p>
      <w:pPr>
        <w:pStyle w:val="4"/>
        <w:spacing w:before="134" w:line="343" w:lineRule="auto"/>
        <w:ind w:left="6787" w:right="1316" w:firstLine="960"/>
      </w:pPr>
      <w:r>
        <w:t xml:space="preserve">XXXX 公司2020 年 XX 月 XX 日   </w:t>
      </w:r>
    </w:p>
    <w:p>
      <w:pPr>
        <w:pStyle w:val="4"/>
        <w:rPr>
          <w:sz w:val="20"/>
        </w:rPr>
      </w:pPr>
    </w:p>
    <w:p>
      <w:pPr>
        <w:pStyle w:val="4"/>
        <w:rPr>
          <w:sz w:val="20"/>
        </w:rPr>
      </w:pPr>
    </w:p>
    <w:p>
      <w:pPr>
        <w:pStyle w:val="4"/>
        <w:spacing w:before="6"/>
        <w:rPr>
          <w:sz w:val="27"/>
        </w:rPr>
      </w:pPr>
    </w:p>
    <w:p>
      <w:pPr>
        <w:pStyle w:val="2"/>
        <w:spacing w:before="49"/>
        <w:rPr>
          <w:lang w:eastAsia="zh-CN"/>
        </w:rPr>
      </w:pPr>
      <w:r>
        <w:rPr>
          <w:lang w:eastAsia="zh-CN"/>
        </w:rPr>
        <w:t>劳动合同期限顺延确认书</w:t>
      </w:r>
      <w:r>
        <w:rPr>
          <w:w w:val="99"/>
          <w:lang w:eastAsia="zh-CN"/>
        </w:rPr>
        <w:t xml:space="preserve"> </w:t>
      </w:r>
    </w:p>
    <w:p>
      <w:pPr>
        <w:pStyle w:val="4"/>
        <w:spacing w:before="146"/>
        <w:ind w:left="460"/>
        <w:rPr>
          <w:lang w:eastAsia="zh-CN"/>
        </w:rPr>
      </w:pPr>
      <w:r>
        <w:rPr>
          <w:lang w:eastAsia="zh-CN"/>
        </w:rPr>
        <w:t xml:space="preserve"> </w:t>
      </w:r>
    </w:p>
    <w:p>
      <w:pPr>
        <w:pStyle w:val="4"/>
        <w:spacing w:before="5"/>
        <w:ind w:left="460"/>
        <w:rPr>
          <w:lang w:eastAsia="zh-CN"/>
        </w:rPr>
      </w:pPr>
      <w:r>
        <w:rPr>
          <w:u w:val="single"/>
          <w:lang w:eastAsia="zh-CN"/>
        </w:rPr>
        <w:t xml:space="preserve">       </w:t>
      </w:r>
      <w:r>
        <w:rPr>
          <w:lang w:eastAsia="zh-CN"/>
        </w:rPr>
        <w:t>公司：</w:t>
      </w:r>
    </w:p>
    <w:p>
      <w:pPr>
        <w:pStyle w:val="4"/>
        <w:spacing w:before="115"/>
        <w:ind w:left="940"/>
        <w:rPr>
          <w:lang w:eastAsia="zh-CN"/>
        </w:rPr>
      </w:pPr>
      <w:r>
        <w:rPr>
          <w:lang w:eastAsia="zh-CN"/>
        </w:rPr>
        <w:t>本人</w:t>
      </w:r>
      <w:r>
        <w:rPr>
          <w:u w:val="single"/>
          <w:lang w:eastAsia="zh-CN"/>
        </w:rPr>
        <w:t xml:space="preserve"> </w:t>
      </w:r>
      <w:r>
        <w:rPr>
          <w:lang w:eastAsia="zh-CN"/>
        </w:rPr>
        <w:t xml:space="preserve">已收到公司发出的劳动合同期限顺延通知书，特此确认。 </w:t>
      </w:r>
    </w:p>
    <w:p>
      <w:pPr>
        <w:pStyle w:val="4"/>
        <w:spacing w:before="131" w:line="345" w:lineRule="auto"/>
        <w:ind w:left="6907" w:right="115" w:hanging="180"/>
        <w:rPr>
          <w:lang w:eastAsia="zh-CN"/>
        </w:rPr>
      </w:pPr>
      <w:r>
        <w:rPr>
          <w:lang w:eastAsia="zh-CN"/>
        </w:rPr>
        <w:t>员工(签字按手印):          2020</w:t>
      </w:r>
      <w:r>
        <w:rPr>
          <w:spacing w:val="7"/>
          <w:lang w:eastAsia="zh-CN"/>
        </w:rPr>
        <w:t xml:space="preserve"> 年  月  日  </w:t>
      </w:r>
    </w:p>
    <w:p>
      <w:pPr>
        <w:pStyle w:val="4"/>
        <w:spacing w:line="303" w:lineRule="exact"/>
        <w:ind w:left="8768"/>
        <w:rPr>
          <w:lang w:eastAsia="zh-CN"/>
        </w:rPr>
      </w:pPr>
      <w:r>
        <w:rPr>
          <w:lang w:eastAsia="zh-CN"/>
        </w:rPr>
        <w:t xml:space="preserve">   </w:t>
      </w:r>
    </w:p>
    <w:p>
      <w:pPr>
        <w:pStyle w:val="3"/>
        <w:spacing w:before="132"/>
        <w:ind w:left="460"/>
        <w:rPr>
          <w:lang w:eastAsia="zh-CN"/>
        </w:rPr>
      </w:pPr>
      <w:r>
        <w:rPr>
          <w:lang w:eastAsia="zh-CN"/>
        </w:rPr>
        <w:t>使用说明：</w:t>
      </w:r>
      <w:r>
        <w:rPr>
          <w:w w:val="99"/>
          <w:lang w:eastAsia="zh-CN"/>
        </w:rPr>
        <w:t xml:space="preserve"> </w:t>
      </w:r>
    </w:p>
    <w:p>
      <w:pPr>
        <w:pStyle w:val="4"/>
        <w:spacing w:before="134" w:line="343" w:lineRule="auto"/>
        <w:ind w:left="460" w:right="1676"/>
        <w:jc w:val="both"/>
        <w:rPr>
          <w:lang w:eastAsia="zh-CN"/>
        </w:rPr>
      </w:pPr>
      <w:r>
        <w:rPr>
          <w:lang w:eastAsia="zh-CN"/>
        </w:rPr>
        <w:t>1、“特依法顺延您劳动合同期限至”后面视员工情况选择填写医疗期期满、医学观察期期满、隔离期期满或者政府采取的紧急措施结束四个选项其中之一。 2、医学观察期期满、隔离期期满，员工确诊住院的，根据原劳动部《企业职工</w:t>
      </w:r>
      <w:r>
        <w:rPr>
          <w:spacing w:val="-2"/>
          <w:lang w:eastAsia="zh-CN"/>
        </w:rPr>
        <w:t>患病或非因工负伤医疗期的规定》(劳部发</w:t>
      </w:r>
      <w:r>
        <w:rPr>
          <w:lang w:eastAsia="zh-CN"/>
        </w:rPr>
        <w:t>[1994]479</w:t>
      </w:r>
      <w:r>
        <w:rPr>
          <w:spacing w:val="-10"/>
          <w:lang w:eastAsia="zh-CN"/>
        </w:rPr>
        <w:t xml:space="preserve"> 号)规定，结合员工实际参</w:t>
      </w:r>
      <w:r>
        <w:rPr>
          <w:lang w:eastAsia="zh-CN"/>
        </w:rPr>
        <w:t xml:space="preserve">加工作年限和在本单位工作年限，给予三个月到二十四个月的医疗期。 </w:t>
      </w:r>
    </w:p>
    <w:p>
      <w:pPr>
        <w:pStyle w:val="4"/>
        <w:ind w:left="460"/>
        <w:rPr>
          <w:lang w:eastAsia="zh-CN"/>
        </w:rPr>
      </w:pPr>
      <w:r>
        <w:rPr>
          <w:lang w:eastAsia="zh-CN"/>
        </w:rPr>
        <w:t>3、通知应加盖公司公章并向员工送达。因疫情不宜直接送达通知的，可采用企</w:t>
      </w:r>
    </w:p>
    <w:p>
      <w:pPr>
        <w:rPr>
          <w:lang w:eastAsia="zh-CN"/>
        </w:rPr>
        <w:sectPr>
          <w:pgSz w:w="11910" w:h="16840"/>
          <w:pgMar w:top="1120" w:right="120" w:bottom="1200" w:left="1340" w:header="928" w:footer="1004" w:gutter="0"/>
          <w:cols w:space="720" w:num="1"/>
        </w:sectPr>
      </w:pPr>
    </w:p>
    <w:p>
      <w:pPr>
        <w:pStyle w:val="4"/>
        <w:rPr>
          <w:sz w:val="28"/>
          <w:lang w:eastAsia="zh-CN"/>
        </w:rPr>
      </w:pPr>
    </w:p>
    <w:p>
      <w:pPr>
        <w:pStyle w:val="4"/>
        <w:spacing w:before="66" w:line="343" w:lineRule="auto"/>
        <w:ind w:left="460" w:right="1677"/>
        <w:rPr>
          <w:lang w:eastAsia="zh-CN"/>
        </w:rPr>
      </w:pP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lang w:eastAsia="zh-CN"/>
        </w:rPr>
        <w:t xml:space="preserve">送，并要求员工回复确认收到文件，以便保存告知证据。 </w:t>
      </w:r>
    </w:p>
    <w:p>
      <w:pPr>
        <w:pStyle w:val="4"/>
        <w:spacing w:before="2"/>
        <w:ind w:left="460"/>
        <w:rPr>
          <w:lang w:eastAsia="zh-CN"/>
        </w:rPr>
      </w:pPr>
      <w:r>
        <w:rPr>
          <w:lang w:eastAsia="zh-CN"/>
        </w:rPr>
        <w:t>4、劳动合同到期后续签劳动合同的，可不发送此通知书，但为避免后期纠纷，</w:t>
      </w:r>
    </w:p>
    <w:p>
      <w:pPr>
        <w:pStyle w:val="4"/>
        <w:spacing w:before="131"/>
        <w:ind w:left="460"/>
        <w:rPr>
          <w:lang w:eastAsia="zh-CN"/>
        </w:rPr>
      </w:pPr>
      <w:r>
        <w:rPr>
          <w:lang w:eastAsia="zh-CN"/>
        </w:rPr>
        <w:t xml:space="preserve">须在新签订的劳动合同中特别说明，新的劳动合同期限包含顺延的期限在内。 </w:t>
      </w:r>
    </w:p>
    <w:p>
      <w:pPr>
        <w:pStyle w:val="4"/>
        <w:spacing w:before="21"/>
        <w:ind w:left="460"/>
        <w:rPr>
          <w:lang w:eastAsia="zh-CN"/>
        </w:rPr>
      </w:pPr>
      <w:r>
        <w:rPr>
          <w:lang w:eastAsia="zh-CN"/>
        </w:rPr>
        <w:t xml:space="preserve"> </w:t>
      </w:r>
    </w:p>
    <w:p>
      <w:pPr>
        <w:pStyle w:val="4"/>
        <w:rPr>
          <w:sz w:val="20"/>
          <w:lang w:eastAsia="zh-CN"/>
        </w:rPr>
      </w:pPr>
    </w:p>
    <w:p>
      <w:pPr>
        <w:pStyle w:val="4"/>
        <w:rPr>
          <w:sz w:val="20"/>
          <w:lang w:eastAsia="zh-CN"/>
        </w:rPr>
      </w:pPr>
    </w:p>
    <w:p>
      <w:pPr>
        <w:pStyle w:val="4"/>
        <w:spacing w:before="6"/>
        <w:rPr>
          <w:sz w:val="22"/>
          <w:lang w:eastAsia="zh-CN"/>
        </w:rPr>
      </w:pPr>
    </w:p>
    <w:p>
      <w:pPr>
        <w:rPr>
          <w:lang w:eastAsia="zh-CN"/>
        </w:rPr>
        <w:sectPr>
          <w:pgSz w:w="11910" w:h="16840"/>
          <w:pgMar w:top="1120" w:right="120" w:bottom="1200" w:left="1340" w:header="928" w:footer="1004" w:gutter="0"/>
          <w:cols w:space="720" w:num="1"/>
        </w:sectPr>
      </w:pPr>
    </w:p>
    <w:p>
      <w:pPr>
        <w:pStyle w:val="4"/>
        <w:spacing w:before="12"/>
        <w:rPr>
          <w:sz w:val="19"/>
          <w:lang w:eastAsia="zh-CN"/>
        </w:rPr>
      </w:pPr>
    </w:p>
    <w:p>
      <w:pPr>
        <w:pStyle w:val="2"/>
        <w:spacing w:before="49"/>
        <w:ind w:left="3168"/>
        <w:rPr>
          <w:lang w:eastAsia="zh-CN"/>
        </w:rPr>
      </w:pPr>
      <w:r>
        <w:rPr>
          <w:lang w:eastAsia="zh-CN"/>
        </w:rPr>
        <w:t>试用期中止协议书</w:t>
      </w:r>
      <w:r>
        <w:rPr>
          <w:w w:val="99"/>
          <w:lang w:eastAsia="zh-CN"/>
        </w:rPr>
        <w:t xml:space="preserve"> </w:t>
      </w:r>
    </w:p>
    <w:p>
      <w:pPr>
        <w:pStyle w:val="4"/>
        <w:spacing w:before="98"/>
        <w:ind w:left="460"/>
        <w:rPr>
          <w:lang w:eastAsia="zh-CN"/>
        </w:rPr>
      </w:pPr>
      <w:r>
        <w:rPr>
          <w:lang w:eastAsia="zh-CN"/>
        </w:rPr>
        <w:t xml:space="preserve"> </w:t>
      </w:r>
    </w:p>
    <w:p>
      <w:pPr>
        <w:pStyle w:val="4"/>
        <w:spacing w:before="135"/>
        <w:ind w:left="460"/>
        <w:rPr>
          <w:lang w:eastAsia="zh-CN"/>
        </w:rPr>
      </w:pPr>
      <w:r>
        <w:rPr>
          <w:lang w:eastAsia="zh-CN"/>
        </w:rPr>
        <w:t xml:space="preserve">甲方：（公司名称） </w:t>
      </w:r>
    </w:p>
    <w:p>
      <w:pPr>
        <w:pStyle w:val="4"/>
        <w:spacing w:before="131" w:line="343" w:lineRule="auto"/>
        <w:ind w:left="460" w:right="5423"/>
        <w:rPr>
          <w:lang w:eastAsia="zh-CN"/>
        </w:rPr>
      </w:pPr>
      <w:r>
        <w:rPr>
          <w:lang w:eastAsia="zh-CN"/>
        </w:rPr>
        <w:t xml:space="preserve">乙方：（员工姓名）                   鉴于： </w:t>
      </w:r>
    </w:p>
    <w:p>
      <w:pPr>
        <w:pStyle w:val="4"/>
        <w:spacing w:before="2" w:line="343" w:lineRule="auto"/>
        <w:ind w:left="460" w:right="1557" w:firstLine="479"/>
        <w:jc w:val="both"/>
        <w:rPr>
          <w:lang w:eastAsia="zh-CN"/>
        </w:rPr>
      </w:pPr>
      <w:r>
        <w:rPr>
          <w:lang w:eastAsia="zh-CN"/>
        </w:rPr>
        <w:t>1</w:t>
      </w:r>
      <w:r>
        <w:rPr>
          <w:spacing w:val="-11"/>
          <w:lang w:eastAsia="zh-CN"/>
        </w:rPr>
        <w:t>、双方【】年【】月【】日签订的劳动合同约定，乙方劳动合同期限为【】</w:t>
      </w:r>
      <w:r>
        <w:rPr>
          <w:lang w:eastAsia="zh-CN"/>
        </w:rPr>
        <w:t xml:space="preserve">年【】月【】日【】年【】月【】日，试用期为【】年【】月【】日【】年【】月【】日。双方均认可，前述试用期是双方相互考察的期间。 </w:t>
      </w:r>
    </w:p>
    <w:p>
      <w:pPr>
        <w:pStyle w:val="4"/>
        <w:spacing w:before="1" w:line="343" w:lineRule="auto"/>
        <w:ind w:left="460" w:right="1678" w:firstLine="479"/>
        <w:jc w:val="both"/>
        <w:rPr>
          <w:lang w:eastAsia="zh-CN"/>
        </w:rPr>
      </w:pPr>
      <w:r>
        <w:rPr>
          <w:lang w:eastAsia="zh-CN"/>
        </w:rPr>
        <w:t>2</w:t>
      </w:r>
      <w:r>
        <w:rPr>
          <w:spacing w:val="-7"/>
          <w:lang w:eastAsia="zh-CN"/>
        </w:rPr>
        <w:t xml:space="preserve">、根据国家和 </w:t>
      </w:r>
      <w:r>
        <w:rPr>
          <w:lang w:eastAsia="zh-CN"/>
        </w:rPr>
        <w:t>XX</w:t>
      </w:r>
      <w:r>
        <w:rPr>
          <w:spacing w:val="-24"/>
          <w:lang w:eastAsia="zh-CN"/>
        </w:rPr>
        <w:t xml:space="preserve"> 省</w:t>
      </w:r>
      <w:r>
        <w:rPr>
          <w:lang w:eastAsia="zh-CN"/>
        </w:rPr>
        <w:t>/</w:t>
      </w:r>
      <w:r>
        <w:rPr>
          <w:spacing w:val="-1"/>
          <w:lang w:eastAsia="zh-CN"/>
        </w:rPr>
        <w:t>市有关政府部门对防控新型冠状病毒感染肺炎疫情的</w:t>
      </w:r>
      <w:r>
        <w:rPr>
          <w:spacing w:val="-10"/>
          <w:lang w:eastAsia="zh-CN"/>
        </w:rPr>
        <w:t>要求，甲乙双方劳动合同客观上无法正常履行且将持续一段时间，将直接导致试</w:t>
      </w:r>
      <w:r>
        <w:rPr>
          <w:lang w:eastAsia="zh-CN"/>
        </w:rPr>
        <w:t xml:space="preserve">用期相互考察的目的难以实现。 </w:t>
      </w:r>
    </w:p>
    <w:p>
      <w:pPr>
        <w:pStyle w:val="4"/>
        <w:spacing w:before="1" w:line="343" w:lineRule="auto"/>
        <w:ind w:left="460" w:right="1585" w:firstLine="479"/>
        <w:rPr>
          <w:lang w:eastAsia="zh-CN"/>
        </w:rPr>
      </w:pPr>
      <w:r>
        <w:rPr>
          <w:lang w:eastAsia="zh-CN"/>
        </w:rPr>
        <w:t xml:space="preserve">甲乙双方经平等自愿、协商一致，就试用期中止等相关事宜达成如下协议， 以兹共同遵守： </w:t>
      </w:r>
    </w:p>
    <w:p>
      <w:pPr>
        <w:pStyle w:val="4"/>
        <w:spacing w:line="343" w:lineRule="auto"/>
        <w:ind w:left="460" w:right="1676" w:firstLine="566"/>
        <w:jc w:val="both"/>
        <w:rPr>
          <w:lang w:eastAsia="zh-CN"/>
        </w:rPr>
      </w:pPr>
      <w:r>
        <w:rPr>
          <w:spacing w:val="8"/>
          <w:lang w:eastAsia="zh-CN"/>
        </w:rPr>
        <w:t>一、 甲乙双方同意</w:t>
      </w:r>
      <w:r>
        <w:rPr>
          <w:b/>
          <w:spacing w:val="-30"/>
          <w:u w:val="single"/>
          <w:lang w:eastAsia="zh-CN"/>
        </w:rPr>
        <w:t xml:space="preserve">自 </w:t>
      </w:r>
      <w:r>
        <w:rPr>
          <w:b/>
          <w:u w:val="single"/>
          <w:lang w:eastAsia="zh-CN"/>
        </w:rPr>
        <w:t>2020</w:t>
      </w:r>
      <w:r>
        <w:rPr>
          <w:b/>
          <w:spacing w:val="7"/>
          <w:u w:val="single"/>
          <w:lang w:eastAsia="zh-CN"/>
        </w:rPr>
        <w:t xml:space="preserve"> 年 月  日</w:t>
      </w:r>
      <w:r>
        <w:rPr>
          <w:spacing w:val="-8"/>
          <w:lang w:eastAsia="zh-CN"/>
        </w:rPr>
        <w:t>起试用期中止，至本次疫情稳定且</w:t>
      </w:r>
      <w:r>
        <w:rPr>
          <w:spacing w:val="-7"/>
          <w:lang w:eastAsia="zh-CN"/>
        </w:rPr>
        <w:t>甲方通知乙方返岗上班之日结束，该段期间从劳动合同约定的试用期扣除。如前</w:t>
      </w:r>
      <w:r>
        <w:rPr>
          <w:lang w:eastAsia="zh-CN"/>
        </w:rPr>
        <w:t>段期间因疫情及/或政府防控要求变化提前或延后，则前述试用期中止期间相应</w:t>
      </w:r>
      <w:r>
        <w:rPr>
          <w:spacing w:val="-9"/>
          <w:lang w:eastAsia="zh-CN"/>
        </w:rPr>
        <w:t>提前或延后，具体时间以甲方发出的《试用期恢复履行通知书》为准。中止期间</w:t>
      </w:r>
      <w:r>
        <w:rPr>
          <w:spacing w:val="-10"/>
          <w:lang w:eastAsia="zh-CN"/>
        </w:rPr>
        <w:t>乙方在家待岗，并配合当地政府就疫情防控采取的措施，按时向公司部门主管或</w:t>
      </w:r>
      <w:r>
        <w:rPr>
          <w:lang w:eastAsia="zh-CN"/>
        </w:rPr>
        <w:t xml:space="preserve">领导报备身体状况。 </w:t>
      </w:r>
    </w:p>
    <w:p>
      <w:pPr>
        <w:pStyle w:val="4"/>
        <w:spacing w:before="1" w:line="345" w:lineRule="auto"/>
        <w:ind w:left="460" w:right="1686" w:firstLine="566"/>
        <w:jc w:val="both"/>
        <w:rPr>
          <w:lang w:eastAsia="zh-CN"/>
        </w:rPr>
      </w:pPr>
      <w:r>
        <w:rPr>
          <w:lang w:eastAsia="zh-CN"/>
        </w:rPr>
        <w:t xml:space="preserve">二、 双方确认，试用期中止期间，甲方仍然应当为乙方依法缴纳社会保险、住房公积金（如有）。 </w:t>
      </w:r>
    </w:p>
    <w:p>
      <w:pPr>
        <w:pStyle w:val="4"/>
        <w:spacing w:line="343" w:lineRule="auto"/>
        <w:ind w:left="460" w:right="1676" w:firstLine="566"/>
        <w:jc w:val="both"/>
        <w:rPr>
          <w:lang w:eastAsia="zh-CN"/>
        </w:rPr>
      </w:pPr>
      <w:r>
        <w:rPr>
          <w:lang w:eastAsia="zh-CN"/>
        </w:rPr>
        <w:t>三、 试用期中止期间，如甲方安排乙方居家工作的，按照【】元/月（税前）的标准向乙方支付工资。如甲方安排其他灵活工作方式的（指： ），按照</w:t>
      </w:r>
    </w:p>
    <w:p>
      <w:pPr>
        <w:pStyle w:val="4"/>
        <w:spacing w:line="343" w:lineRule="auto"/>
        <w:ind w:left="460" w:right="1684"/>
        <w:rPr>
          <w:lang w:eastAsia="zh-CN"/>
        </w:rPr>
      </w:pPr>
      <w:r>
        <w:rPr>
          <w:lang w:eastAsia="zh-CN"/>
        </w:rPr>
        <w:t xml:space="preserve">【】元/月（税前）的标准向乙方支付工资。如甲方未安排乙方提供劳动的，按照【】元/月（税前）的标准向乙方支付生活费。 </w:t>
      </w:r>
    </w:p>
    <w:p>
      <w:pPr>
        <w:pStyle w:val="4"/>
        <w:spacing w:line="343" w:lineRule="auto"/>
        <w:ind w:left="1026" w:right="1556"/>
        <w:jc w:val="both"/>
        <w:rPr>
          <w:lang w:eastAsia="zh-CN"/>
        </w:rPr>
      </w:pPr>
      <w:r>
        <w:rPr>
          <w:spacing w:val="-5"/>
          <w:lang w:eastAsia="zh-CN"/>
        </w:rPr>
        <w:t>四、 双方确认，除本协议约定的内容外，劳动合同约定的其他事项不变。</w:t>
      </w:r>
      <w:r>
        <w:rPr>
          <w:spacing w:val="-6"/>
          <w:lang w:eastAsia="zh-CN"/>
        </w:rPr>
        <w:t>五、 本协议是双方真实意思的表示，不存在重大误解、显失公平等情形。</w:t>
      </w:r>
      <w:r>
        <w:rPr>
          <w:lang w:eastAsia="zh-CN"/>
        </w:rPr>
        <w:t>六、 本协议自甲乙双方签署后生效。本协议一式两份，甲乙双方各持一</w:t>
      </w:r>
    </w:p>
    <w:p>
      <w:pPr>
        <w:pStyle w:val="4"/>
        <w:ind w:left="460"/>
      </w:pPr>
      <w:r>
        <w:t xml:space="preserve">份，具有同等法律效力。 </w:t>
      </w:r>
    </w:p>
    <w:p>
      <w:pPr>
        <w:pStyle w:val="4"/>
        <w:spacing w:before="131"/>
        <w:ind w:left="1026"/>
        <w:rPr>
          <w:lang w:eastAsia="zh-CN"/>
        </w:rPr>
      </w:pPr>
      <w:r>
        <w:rPr>
          <w:lang w:eastAsia="zh-CN"/>
        </w:rPr>
        <w:t xml:space="preserve">甲 方 （ 签 章 ）：                      乙 方 （ 签 字 ）： </w:t>
      </w:r>
    </w:p>
    <w:p>
      <w:pPr>
        <w:pStyle w:val="4"/>
        <w:spacing w:before="132"/>
        <w:ind w:left="1026"/>
        <w:rPr>
          <w:lang w:eastAsia="zh-CN"/>
        </w:rPr>
      </w:pPr>
      <w:r>
        <w:rPr>
          <w:lang w:eastAsia="zh-CN"/>
        </w:rPr>
        <w:t xml:space="preserve">        年   月    日                         年    月    日 </w:t>
      </w:r>
    </w:p>
    <w:p>
      <w:pPr>
        <w:rPr>
          <w:lang w:eastAsia="zh-CN"/>
        </w:rPr>
        <w:sectPr>
          <w:pgSz w:w="11910" w:h="16840"/>
          <w:pgMar w:top="1120" w:right="120" w:bottom="1200" w:left="1340" w:header="928" w:footer="1004" w:gutter="0"/>
          <w:cols w:space="720" w:num="1"/>
        </w:sectPr>
      </w:pPr>
    </w:p>
    <w:p>
      <w:pPr>
        <w:pStyle w:val="4"/>
        <w:rPr>
          <w:sz w:val="28"/>
          <w:lang w:eastAsia="zh-CN"/>
        </w:rPr>
      </w:pPr>
    </w:p>
    <w:p>
      <w:pPr>
        <w:pStyle w:val="4"/>
        <w:spacing w:before="66"/>
        <w:ind w:left="1180"/>
        <w:rPr>
          <w:lang w:eastAsia="zh-CN"/>
        </w:rPr>
      </w:pPr>
      <w:r>
        <w:rPr>
          <w:lang w:eastAsia="zh-CN"/>
        </w:rPr>
        <w:t xml:space="preserve"> </w:t>
      </w:r>
    </w:p>
    <w:p>
      <w:pPr>
        <w:pStyle w:val="3"/>
        <w:spacing w:before="132"/>
        <w:ind w:left="460"/>
        <w:rPr>
          <w:lang w:eastAsia="zh-CN"/>
        </w:rPr>
      </w:pPr>
      <w:r>
        <w:rPr>
          <w:lang w:eastAsia="zh-CN"/>
        </w:rPr>
        <w:t>使用说明：</w:t>
      </w:r>
      <w:r>
        <w:rPr>
          <w:w w:val="99"/>
          <w:lang w:eastAsia="zh-CN"/>
        </w:rPr>
        <w:t xml:space="preserve"> </w:t>
      </w:r>
    </w:p>
    <w:p>
      <w:pPr>
        <w:pStyle w:val="4"/>
        <w:spacing w:before="134" w:line="343" w:lineRule="auto"/>
        <w:ind w:left="460" w:right="1677"/>
        <w:jc w:val="both"/>
        <w:rPr>
          <w:lang w:eastAsia="zh-CN"/>
        </w:rPr>
      </w:pPr>
      <w:r>
        <w:rPr>
          <w:lang w:eastAsia="zh-CN"/>
        </w:rPr>
        <w:t>1、劳动合同法并未明确规定试用期可以中止，建议进一步了解当地规定。但通</w:t>
      </w:r>
      <w:r>
        <w:rPr>
          <w:spacing w:val="-8"/>
          <w:lang w:eastAsia="zh-CN"/>
        </w:rPr>
        <w:t>常认为，因客观情况或劳动者自身原因</w:t>
      </w:r>
      <w:r>
        <w:rPr>
          <w:lang w:eastAsia="zh-CN"/>
        </w:rPr>
        <w:t>（如劳动者请长病假</w:t>
      </w:r>
      <w:r>
        <w:rPr>
          <w:spacing w:val="-32"/>
          <w:lang w:eastAsia="zh-CN"/>
        </w:rPr>
        <w:t>）</w:t>
      </w:r>
      <w:r>
        <w:rPr>
          <w:spacing w:val="-2"/>
          <w:lang w:eastAsia="zh-CN"/>
        </w:rPr>
        <w:t>导致用人单位无法</w:t>
      </w:r>
      <w:r>
        <w:rPr>
          <w:lang w:eastAsia="zh-CN"/>
        </w:rPr>
        <w:t xml:space="preserve">实现试用期考察目的，双方约定试用期中止不属于无故延长。 </w:t>
      </w:r>
    </w:p>
    <w:p>
      <w:pPr>
        <w:pStyle w:val="4"/>
        <w:spacing w:before="1" w:line="343" w:lineRule="auto"/>
        <w:ind w:left="460" w:right="1684"/>
        <w:rPr>
          <w:lang w:eastAsia="zh-CN"/>
        </w:rPr>
      </w:pPr>
      <w:r>
        <w:rPr>
          <w:lang w:eastAsia="zh-CN"/>
        </w:rPr>
        <w:t xml:space="preserve">2、试用期中止属于劳动合同的重大变更，应征得员工的同意并和员工签署书面协议。 </w:t>
      </w:r>
    </w:p>
    <w:p>
      <w:pPr>
        <w:pStyle w:val="4"/>
        <w:spacing w:line="307" w:lineRule="exact"/>
        <w:ind w:left="460"/>
        <w:rPr>
          <w:lang w:eastAsia="zh-CN"/>
        </w:rPr>
      </w:pPr>
      <w:r>
        <w:rPr>
          <w:lang w:eastAsia="zh-CN"/>
        </w:rPr>
        <w:t xml:space="preserve">3、公司可根据试用期中止期间是否提供劳动及工作形式确定相应工资待遇。 </w:t>
      </w:r>
    </w:p>
    <w:p>
      <w:pPr>
        <w:pStyle w:val="4"/>
        <w:spacing w:before="1" w:line="440" w:lineRule="atLeast"/>
        <w:ind w:left="460" w:right="1554"/>
        <w:rPr>
          <w:lang w:eastAsia="zh-CN"/>
        </w:rPr>
      </w:pPr>
      <w:r>
        <w:rPr>
          <w:lang w:eastAsia="zh-CN"/>
        </w:rPr>
        <w:t>4</w:t>
      </w:r>
      <w:r>
        <w:rPr>
          <w:spacing w:val="-14"/>
          <w:lang w:eastAsia="zh-CN"/>
        </w:rPr>
        <w:t xml:space="preserve">、员工因疫情不能当面签署书面文书的，可采用企业 </w:t>
      </w:r>
      <w:r>
        <w:rPr>
          <w:lang w:eastAsia="zh-CN"/>
        </w:rPr>
        <w:t>OA</w:t>
      </w:r>
      <w:r>
        <w:rPr>
          <w:spacing w:val="-17"/>
          <w:lang w:eastAsia="zh-CN"/>
        </w:rPr>
        <w:t xml:space="preserve"> 系统、微信、电子邮箱、</w:t>
      </w:r>
      <w:r>
        <w:rPr>
          <w:spacing w:val="-10"/>
          <w:lang w:eastAsia="zh-CN"/>
        </w:rPr>
        <w:t xml:space="preserve">钉钉、短信、电话录音、视频录像等多种方式确认文本内容，以便保存同意签署的证据。待条件允许时，应补签纸质文本。 </w:t>
      </w:r>
    </w:p>
    <w:p>
      <w:pPr>
        <w:pStyle w:val="4"/>
        <w:spacing w:before="22"/>
        <w:ind w:left="460"/>
        <w:rPr>
          <w:lang w:eastAsia="zh-CN"/>
        </w:rPr>
      </w:pPr>
      <w:r>
        <w:rPr>
          <w:lang w:eastAsia="zh-CN"/>
        </w:rPr>
        <w:t xml:space="preserve"> </w:t>
      </w:r>
    </w:p>
    <w:p>
      <w:pPr>
        <w:rPr>
          <w:lang w:eastAsia="zh-CN"/>
        </w:rPr>
        <w:sectPr>
          <w:pgSz w:w="11910" w:h="16840"/>
          <w:pgMar w:top="1120" w:right="120" w:bottom="1200" w:left="1340" w:header="928" w:footer="1004" w:gutter="0"/>
          <w:cols w:space="720" w:num="1"/>
        </w:sectPr>
      </w:pPr>
    </w:p>
    <w:p>
      <w:pPr>
        <w:pStyle w:val="4"/>
        <w:rPr>
          <w:sz w:val="20"/>
          <w:lang w:eastAsia="zh-CN"/>
        </w:rPr>
      </w:pPr>
    </w:p>
    <w:p>
      <w:pPr>
        <w:pStyle w:val="4"/>
        <w:rPr>
          <w:sz w:val="20"/>
          <w:lang w:eastAsia="zh-CN"/>
        </w:rPr>
      </w:pPr>
    </w:p>
    <w:p>
      <w:pPr>
        <w:pStyle w:val="4"/>
        <w:spacing w:before="4"/>
        <w:rPr>
          <w:sz w:val="18"/>
          <w:lang w:eastAsia="zh-CN"/>
        </w:rPr>
      </w:pPr>
    </w:p>
    <w:p>
      <w:pPr>
        <w:pStyle w:val="2"/>
        <w:spacing w:before="50"/>
        <w:ind w:left="2985"/>
        <w:rPr>
          <w:lang w:eastAsia="zh-CN"/>
        </w:rPr>
      </w:pPr>
      <w:r>
        <w:rPr>
          <w:lang w:eastAsia="zh-CN"/>
        </w:rPr>
        <w:t>解除劳动合同通知书</w:t>
      </w:r>
      <w:r>
        <w:rPr>
          <w:w w:val="99"/>
          <w:lang w:eastAsia="zh-CN"/>
        </w:rPr>
        <w:t xml:space="preserve"> </w:t>
      </w:r>
    </w:p>
    <w:p>
      <w:pPr>
        <w:pStyle w:val="4"/>
        <w:spacing w:before="11"/>
        <w:rPr>
          <w:b/>
          <w:sz w:val="45"/>
          <w:lang w:eastAsia="zh-CN"/>
        </w:rPr>
      </w:pPr>
    </w:p>
    <w:p>
      <w:pPr>
        <w:pStyle w:val="4"/>
        <w:ind w:left="460"/>
        <w:rPr>
          <w:lang w:eastAsia="zh-CN"/>
        </w:rPr>
      </w:pPr>
      <w:r>
        <w:rPr>
          <w:u w:val="single"/>
          <w:lang w:eastAsia="zh-CN"/>
        </w:rPr>
        <w:t xml:space="preserve">        </w:t>
      </w:r>
      <w:r>
        <w:rPr>
          <w:lang w:eastAsia="zh-CN"/>
        </w:rPr>
        <w:t xml:space="preserve">先生/女士： </w:t>
      </w:r>
    </w:p>
    <w:p>
      <w:pPr>
        <w:pStyle w:val="4"/>
        <w:spacing w:before="134" w:line="343" w:lineRule="auto"/>
        <w:ind w:left="460" w:right="1679" w:firstLine="479"/>
        <w:jc w:val="both"/>
        <w:rPr>
          <w:lang w:eastAsia="zh-CN"/>
        </w:rPr>
      </w:pPr>
      <w:r>
        <w:rPr>
          <w:spacing w:val="-7"/>
          <w:lang w:eastAsia="zh-CN"/>
        </w:rPr>
        <w:t>新型冠状病毒肺炎疫情期间，政府为平衡疫情防控和企业经营生产需要，已</w:t>
      </w:r>
      <w:r>
        <w:rPr>
          <w:lang w:eastAsia="zh-CN"/>
        </w:rPr>
        <w:t>经进行了假期延长/延迟复工。鉴于：（</w:t>
      </w:r>
      <w:r>
        <w:rPr>
          <w:spacing w:val="-20"/>
          <w:lang w:eastAsia="zh-CN"/>
        </w:rPr>
        <w:t xml:space="preserve">以下 </w:t>
      </w:r>
      <w:r>
        <w:rPr>
          <w:lang w:eastAsia="zh-CN"/>
        </w:rPr>
        <w:t>3</w:t>
      </w:r>
      <w:r>
        <w:rPr>
          <w:spacing w:val="-18"/>
          <w:lang w:eastAsia="zh-CN"/>
        </w:rPr>
        <w:t xml:space="preserve"> 种情形选择 </w:t>
      </w:r>
      <w:r>
        <w:rPr>
          <w:lang w:eastAsia="zh-CN"/>
        </w:rPr>
        <w:t>1</w:t>
      </w:r>
      <w:r>
        <w:rPr>
          <w:spacing w:val="-15"/>
          <w:lang w:eastAsia="zh-CN"/>
        </w:rPr>
        <w:t xml:space="preserve"> 种适用</w:t>
      </w:r>
      <w:r>
        <w:rPr>
          <w:lang w:eastAsia="zh-CN"/>
        </w:rPr>
        <w:t xml:space="preserve">） </w:t>
      </w:r>
    </w:p>
    <w:p>
      <w:pPr>
        <w:pStyle w:val="11"/>
        <w:numPr>
          <w:ilvl w:val="1"/>
          <w:numId w:val="3"/>
        </w:numPr>
        <w:tabs>
          <w:tab w:val="left" w:pos="1182"/>
        </w:tabs>
        <w:spacing w:line="343" w:lineRule="auto"/>
        <w:ind w:right="1677" w:firstLine="479"/>
        <w:jc w:val="both"/>
        <w:rPr>
          <w:sz w:val="24"/>
          <w:lang w:eastAsia="zh-CN"/>
        </w:rPr>
      </w:pPr>
      <w:r>
        <w:rPr>
          <w:sz w:val="24"/>
          <w:lang w:eastAsia="zh-CN"/>
        </w:rPr>
        <w:t>假期延长/延迟复工时间到期后，您的工作岗位和工作内容不适合远程办</w:t>
      </w:r>
      <w:r>
        <w:rPr>
          <w:spacing w:val="-10"/>
          <w:sz w:val="24"/>
          <w:lang w:eastAsia="zh-CN"/>
        </w:rPr>
        <w:t>公，我公司已经通知您现场复工，但是您至今未到岗，无正当理由拒绝上班。根</w:t>
      </w:r>
      <w:r>
        <w:rPr>
          <w:spacing w:val="-5"/>
          <w:sz w:val="24"/>
          <w:lang w:eastAsia="zh-CN"/>
        </w:rPr>
        <w:t xml:space="preserve">据考勤记录您已经旷工 </w:t>
      </w:r>
      <w:r>
        <w:rPr>
          <w:sz w:val="24"/>
          <w:lang w:eastAsia="zh-CN"/>
        </w:rPr>
        <w:t>XX</w:t>
      </w:r>
      <w:r>
        <w:rPr>
          <w:spacing w:val="-8"/>
          <w:sz w:val="24"/>
          <w:lang w:eastAsia="zh-CN"/>
        </w:rPr>
        <w:t xml:space="preserve"> 天，按照《劳动合同法》第三十九条、公司规章制度</w:t>
      </w:r>
      <w:r>
        <w:rPr>
          <w:spacing w:val="-31"/>
          <w:sz w:val="24"/>
          <w:lang w:eastAsia="zh-CN"/>
        </w:rPr>
        <w:t xml:space="preserve">第 </w:t>
      </w:r>
      <w:r>
        <w:rPr>
          <w:sz w:val="24"/>
          <w:lang w:eastAsia="zh-CN"/>
        </w:rPr>
        <w:t>XX</w:t>
      </w:r>
      <w:r>
        <w:rPr>
          <w:spacing w:val="-30"/>
          <w:sz w:val="24"/>
          <w:lang w:eastAsia="zh-CN"/>
        </w:rPr>
        <w:t xml:space="preserve"> 条第 </w:t>
      </w:r>
      <w:r>
        <w:rPr>
          <w:sz w:val="24"/>
          <w:lang w:eastAsia="zh-CN"/>
        </w:rPr>
        <w:t>XX</w:t>
      </w:r>
      <w:r>
        <w:rPr>
          <w:spacing w:val="-8"/>
          <w:sz w:val="24"/>
          <w:lang w:eastAsia="zh-CN"/>
        </w:rPr>
        <w:t xml:space="preserve"> 项，现正式通知解除与您的劳动合同。 </w:t>
      </w:r>
    </w:p>
    <w:p>
      <w:pPr>
        <w:pStyle w:val="11"/>
        <w:numPr>
          <w:ilvl w:val="1"/>
          <w:numId w:val="3"/>
        </w:numPr>
        <w:tabs>
          <w:tab w:val="left" w:pos="1182"/>
        </w:tabs>
        <w:spacing w:before="2" w:line="343" w:lineRule="auto"/>
        <w:ind w:right="1678" w:firstLine="479"/>
        <w:jc w:val="both"/>
        <w:rPr>
          <w:sz w:val="24"/>
          <w:lang w:eastAsia="zh-CN"/>
        </w:rPr>
      </w:pPr>
      <w:r>
        <w:rPr>
          <w:sz w:val="24"/>
          <w:lang w:eastAsia="zh-CN"/>
        </w:rPr>
        <w:t>假期延长/延迟复工时间到期后，您的工作岗位和工作内容不适合远程办</w:t>
      </w:r>
      <w:r>
        <w:rPr>
          <w:spacing w:val="-7"/>
          <w:sz w:val="24"/>
          <w:lang w:eastAsia="zh-CN"/>
        </w:rPr>
        <w:t>公，您以自己被隔离观察</w:t>
      </w:r>
      <w:r>
        <w:rPr>
          <w:sz w:val="24"/>
          <w:lang w:eastAsia="zh-CN"/>
        </w:rPr>
        <w:t>/医学观察/</w:t>
      </w:r>
      <w:r>
        <w:rPr>
          <w:spacing w:val="-4"/>
          <w:sz w:val="24"/>
          <w:lang w:eastAsia="zh-CN"/>
        </w:rPr>
        <w:t>封路被堵无法复工为由未返岗上班，但是至</w:t>
      </w:r>
      <w:r>
        <w:rPr>
          <w:spacing w:val="-8"/>
          <w:sz w:val="24"/>
          <w:lang w:eastAsia="zh-CN"/>
        </w:rPr>
        <w:t>今未能提供有效证据，公司有理由认为您存在不诚信的情形，并将上述未提供证</w:t>
      </w:r>
      <w:r>
        <w:rPr>
          <w:spacing w:val="-7"/>
          <w:sz w:val="24"/>
          <w:lang w:eastAsia="zh-CN"/>
        </w:rPr>
        <w:t>据证明的劳动期间视为旷工，按照《劳动合同法》第三十九条、公司规章制度第</w:t>
      </w:r>
      <w:r>
        <w:rPr>
          <w:sz w:val="24"/>
          <w:lang w:eastAsia="zh-CN"/>
        </w:rPr>
        <w:t>XX</w:t>
      </w:r>
      <w:r>
        <w:rPr>
          <w:spacing w:val="-31"/>
          <w:sz w:val="24"/>
          <w:lang w:eastAsia="zh-CN"/>
        </w:rPr>
        <w:t xml:space="preserve"> 条第 </w:t>
      </w:r>
      <w:r>
        <w:rPr>
          <w:sz w:val="24"/>
          <w:lang w:eastAsia="zh-CN"/>
        </w:rPr>
        <w:t>XX</w:t>
      </w:r>
      <w:r>
        <w:rPr>
          <w:spacing w:val="-8"/>
          <w:sz w:val="24"/>
          <w:lang w:eastAsia="zh-CN"/>
        </w:rPr>
        <w:t xml:space="preserve"> 项，现正式通知解除与您的劳动合同。 </w:t>
      </w:r>
    </w:p>
    <w:p>
      <w:pPr>
        <w:pStyle w:val="11"/>
        <w:numPr>
          <w:ilvl w:val="1"/>
          <w:numId w:val="3"/>
        </w:numPr>
        <w:tabs>
          <w:tab w:val="left" w:pos="1182"/>
        </w:tabs>
        <w:spacing w:line="343" w:lineRule="auto"/>
        <w:ind w:right="1676" w:firstLine="479"/>
        <w:jc w:val="both"/>
        <w:rPr>
          <w:sz w:val="24"/>
          <w:lang w:eastAsia="zh-CN"/>
        </w:rPr>
      </w:pPr>
      <w:r>
        <w:rPr>
          <w:sz w:val="24"/>
          <w:lang w:eastAsia="zh-CN"/>
        </w:rPr>
        <w:t>假期延长/延迟复工时间到期后，您可以继续远程办公，公司已经向您发</w:t>
      </w:r>
      <w:r>
        <w:rPr>
          <w:spacing w:val="-5"/>
          <w:sz w:val="24"/>
          <w:lang w:eastAsia="zh-CN"/>
        </w:rPr>
        <w:t>送了《在家办公通知书</w:t>
      </w:r>
      <w:r>
        <w:rPr>
          <w:sz w:val="24"/>
          <w:lang w:eastAsia="zh-CN"/>
        </w:rPr>
        <w:t>/确认书/</w:t>
      </w:r>
      <w:r>
        <w:rPr>
          <w:spacing w:val="-10"/>
          <w:sz w:val="24"/>
          <w:lang w:eastAsia="zh-CN"/>
        </w:rPr>
        <w:t>协议书》，您并未签订和回复，随后又向您发送</w:t>
      </w:r>
      <w:r>
        <w:rPr>
          <w:spacing w:val="-11"/>
          <w:sz w:val="24"/>
          <w:lang w:eastAsia="zh-CN"/>
        </w:rPr>
        <w:t>了《员工未按时到岗情况询问表》，您仍未按要求回复。您亦未按时向公司提交</w:t>
      </w:r>
      <w:r>
        <w:rPr>
          <w:spacing w:val="-7"/>
          <w:sz w:val="24"/>
          <w:lang w:eastAsia="zh-CN"/>
        </w:rPr>
        <w:t>已指派工作任务的工作成果。鉴于以上情形，公司认定您属于旷工，按照《劳动</w:t>
      </w:r>
      <w:r>
        <w:rPr>
          <w:spacing w:val="-12"/>
          <w:sz w:val="24"/>
          <w:lang w:eastAsia="zh-CN"/>
        </w:rPr>
        <w:t xml:space="preserve">合同法》第三十九条、公司规章制度第 </w:t>
      </w:r>
      <w:r>
        <w:rPr>
          <w:sz w:val="24"/>
          <w:lang w:eastAsia="zh-CN"/>
        </w:rPr>
        <w:t>XX</w:t>
      </w:r>
      <w:r>
        <w:rPr>
          <w:spacing w:val="-30"/>
          <w:sz w:val="24"/>
          <w:lang w:eastAsia="zh-CN"/>
        </w:rPr>
        <w:t xml:space="preserve"> 条第 </w:t>
      </w:r>
      <w:r>
        <w:rPr>
          <w:sz w:val="24"/>
          <w:lang w:eastAsia="zh-CN"/>
        </w:rPr>
        <w:t>XX</w:t>
      </w:r>
      <w:r>
        <w:rPr>
          <w:spacing w:val="-12"/>
          <w:sz w:val="24"/>
          <w:lang w:eastAsia="zh-CN"/>
        </w:rPr>
        <w:t xml:space="preserve"> 项，现正式通知解除与您的劳</w:t>
      </w:r>
      <w:r>
        <w:rPr>
          <w:sz w:val="24"/>
          <w:lang w:eastAsia="zh-CN"/>
        </w:rPr>
        <w:t xml:space="preserve">动合同。 </w:t>
      </w:r>
    </w:p>
    <w:p>
      <w:pPr>
        <w:pStyle w:val="4"/>
        <w:spacing w:before="2" w:line="343" w:lineRule="auto"/>
        <w:ind w:left="460" w:right="1676" w:firstLine="479"/>
        <w:jc w:val="both"/>
        <w:rPr>
          <w:lang w:eastAsia="zh-CN"/>
        </w:rPr>
      </w:pPr>
      <w:r>
        <w:rPr>
          <w:lang w:eastAsia="zh-CN"/>
        </w:rPr>
        <w:t>您的劳动合同于 2020</w:t>
      </w:r>
      <w:r>
        <w:rPr>
          <w:spacing w:val="-30"/>
          <w:lang w:eastAsia="zh-CN"/>
        </w:rPr>
        <w:t xml:space="preserve"> 年</w:t>
      </w:r>
      <w:r>
        <w:rPr>
          <w:spacing w:val="-30"/>
          <w:u w:val="single"/>
          <w:lang w:eastAsia="zh-CN"/>
        </w:rPr>
        <w:t xml:space="preserve"> </w:t>
      </w:r>
      <w:r>
        <w:rPr>
          <w:lang w:eastAsia="zh-CN"/>
        </w:rPr>
        <w:t>月</w:t>
      </w:r>
      <w:r>
        <w:rPr>
          <w:u w:val="single"/>
          <w:lang w:eastAsia="zh-CN"/>
        </w:rPr>
        <w:t xml:space="preserve">  </w:t>
      </w:r>
      <w:r>
        <w:rPr>
          <w:spacing w:val="-6"/>
          <w:lang w:eastAsia="zh-CN"/>
        </w:rPr>
        <w:t>日解除，双方劳动关系同时结束。请于收到本通知之日起按照公司规定及时办理工作交接手续，按员工离职流程结算相关费</w:t>
      </w:r>
      <w:r>
        <w:rPr>
          <w:spacing w:val="-9"/>
          <w:lang w:eastAsia="zh-CN"/>
        </w:rPr>
        <w:t xml:space="preserve">用，并请于 </w:t>
      </w:r>
      <w:r>
        <w:rPr>
          <w:lang w:eastAsia="zh-CN"/>
        </w:rPr>
        <w:t>2020</w:t>
      </w:r>
      <w:r>
        <w:rPr>
          <w:spacing w:val="-27"/>
          <w:lang w:eastAsia="zh-CN"/>
        </w:rPr>
        <w:t xml:space="preserve"> 年</w:t>
      </w:r>
      <w:r>
        <w:rPr>
          <w:spacing w:val="117"/>
          <w:u w:val="single"/>
          <w:lang w:eastAsia="zh-CN"/>
        </w:rPr>
        <w:t xml:space="preserve"> </w:t>
      </w:r>
      <w:r>
        <w:rPr>
          <w:lang w:eastAsia="zh-CN"/>
        </w:rPr>
        <w:t>月</w:t>
      </w:r>
      <w:r>
        <w:rPr>
          <w:u w:val="single"/>
          <w:lang w:eastAsia="zh-CN"/>
        </w:rPr>
        <w:t xml:space="preserve">  </w:t>
      </w:r>
      <w:r>
        <w:rPr>
          <w:spacing w:val="-27"/>
          <w:lang w:eastAsia="zh-CN"/>
        </w:rPr>
        <w:t xml:space="preserve">日 </w:t>
      </w:r>
      <w:r>
        <w:rPr>
          <w:lang w:eastAsia="zh-CN"/>
        </w:rPr>
        <w:t>12:00</w:t>
      </w:r>
      <w:r>
        <w:rPr>
          <w:spacing w:val="-9"/>
          <w:lang w:eastAsia="zh-CN"/>
        </w:rPr>
        <w:t xml:space="preserve"> 点前完成交接工作和离职手续。如有任何其</w:t>
      </w:r>
    </w:p>
    <w:p>
      <w:pPr>
        <w:pStyle w:val="4"/>
        <w:spacing w:before="1" w:line="345" w:lineRule="auto"/>
        <w:ind w:left="940" w:right="1582" w:hanging="480"/>
        <w:jc w:val="both"/>
        <w:rPr>
          <w:lang w:eastAsia="zh-CN"/>
        </w:rPr>
      </w:pPr>
      <w:r>
        <w:rPr>
          <w:spacing w:val="-5"/>
          <w:lang w:eastAsia="zh-CN"/>
        </w:rPr>
        <w:t xml:space="preserve">他需要公司知悉的事宜，请在 </w:t>
      </w:r>
      <w:r>
        <w:rPr>
          <w:lang w:eastAsia="zh-CN"/>
        </w:rPr>
        <w:t>2019</w:t>
      </w:r>
      <w:r>
        <w:rPr>
          <w:spacing w:val="-40"/>
          <w:lang w:eastAsia="zh-CN"/>
        </w:rPr>
        <w:t xml:space="preserve"> 年 </w:t>
      </w:r>
      <w:r>
        <w:rPr>
          <w:lang w:eastAsia="zh-CN"/>
        </w:rPr>
        <w:t>03</w:t>
      </w:r>
      <w:r>
        <w:rPr>
          <w:spacing w:val="-40"/>
          <w:lang w:eastAsia="zh-CN"/>
        </w:rPr>
        <w:t xml:space="preserve"> 月 </w:t>
      </w:r>
      <w:r>
        <w:rPr>
          <w:lang w:eastAsia="zh-CN"/>
        </w:rPr>
        <w:t>XX</w:t>
      </w:r>
      <w:r>
        <w:rPr>
          <w:spacing w:val="-40"/>
          <w:lang w:eastAsia="zh-CN"/>
        </w:rPr>
        <w:t xml:space="preserve"> 日 </w:t>
      </w:r>
      <w:r>
        <w:rPr>
          <w:lang w:eastAsia="zh-CN"/>
        </w:rPr>
        <w:t>12:00</w:t>
      </w:r>
      <w:r>
        <w:rPr>
          <w:spacing w:val="-8"/>
          <w:lang w:eastAsia="zh-CN"/>
        </w:rPr>
        <w:t xml:space="preserve"> 点之前书面告之公司！ 希望您能愉快地结束在我公司的服务，并祝您能有更好的职业发展。 </w:t>
      </w:r>
    </w:p>
    <w:p>
      <w:pPr>
        <w:pStyle w:val="4"/>
        <w:spacing w:line="303" w:lineRule="exact"/>
        <w:ind w:left="940"/>
      </w:pPr>
      <w:r>
        <w:t xml:space="preserve">特此通知 </w:t>
      </w:r>
    </w:p>
    <w:p>
      <w:pPr>
        <w:pStyle w:val="4"/>
        <w:spacing w:before="132"/>
        <w:ind w:left="940"/>
      </w:pPr>
      <w:r>
        <w:t xml:space="preserve"> </w:t>
      </w:r>
    </w:p>
    <w:p>
      <w:pPr>
        <w:pStyle w:val="4"/>
        <w:spacing w:before="134" w:line="343" w:lineRule="auto"/>
        <w:ind w:left="6547" w:right="1556" w:firstLine="960"/>
        <w:jc w:val="right"/>
      </w:pPr>
      <w:r>
        <w:t>XXX</w:t>
      </w:r>
      <w:r>
        <w:rPr>
          <w:spacing w:val="-20"/>
        </w:rPr>
        <w:t xml:space="preserve"> 公司    2020</w:t>
      </w:r>
      <w:r>
        <w:rPr>
          <w:spacing w:val="-40"/>
        </w:rPr>
        <w:t xml:space="preserve"> 年 </w:t>
      </w:r>
      <w:r>
        <w:t>XX</w:t>
      </w:r>
      <w:r>
        <w:rPr>
          <w:spacing w:val="-40"/>
        </w:rPr>
        <w:t xml:space="preserve"> 月 </w:t>
      </w:r>
      <w:r>
        <w:t>XX</w:t>
      </w:r>
      <w:r>
        <w:rPr>
          <w:spacing w:val="-30"/>
        </w:rPr>
        <w:t xml:space="preserve"> 日   </w:t>
      </w:r>
    </w:p>
    <w:p>
      <w:pPr>
        <w:pStyle w:val="4"/>
        <w:spacing w:line="307" w:lineRule="exact"/>
        <w:ind w:right="1556"/>
        <w:jc w:val="right"/>
      </w:pPr>
      <w:r>
        <w:t xml:space="preserve"> </w:t>
      </w:r>
    </w:p>
    <w:p>
      <w:pPr>
        <w:spacing w:line="307" w:lineRule="exact"/>
        <w:jc w:val="right"/>
        <w:sectPr>
          <w:pgSz w:w="11910" w:h="16840"/>
          <w:pgMar w:top="1120" w:right="120" w:bottom="1200" w:left="1340" w:header="928" w:footer="1004" w:gutter="0"/>
          <w:cols w:space="720" w:num="1"/>
        </w:sectPr>
      </w:pPr>
    </w:p>
    <w:p>
      <w:pPr>
        <w:pStyle w:val="4"/>
        <w:rPr>
          <w:sz w:val="28"/>
        </w:rPr>
      </w:pPr>
    </w:p>
    <w:p>
      <w:pPr>
        <w:pStyle w:val="3"/>
        <w:spacing w:before="66"/>
        <w:ind w:left="460"/>
        <w:rPr>
          <w:lang w:eastAsia="zh-CN"/>
        </w:rPr>
      </w:pPr>
      <w:r>
        <w:rPr>
          <w:lang w:eastAsia="zh-CN"/>
        </w:rPr>
        <w:t>员工签收栏：</w:t>
      </w:r>
      <w:r>
        <w:rPr>
          <w:w w:val="99"/>
          <w:lang w:eastAsia="zh-CN"/>
        </w:rPr>
        <w:t xml:space="preserve"> </w:t>
      </w:r>
    </w:p>
    <w:p>
      <w:pPr>
        <w:pStyle w:val="4"/>
        <w:spacing w:before="132" w:line="345" w:lineRule="auto"/>
        <w:ind w:left="460" w:right="1676" w:firstLine="479"/>
        <w:rPr>
          <w:lang w:eastAsia="zh-CN"/>
        </w:rPr>
      </w:pPr>
      <w:r>
        <w:rPr>
          <w:spacing w:val="-11"/>
          <w:lang w:eastAsia="zh-CN"/>
        </w:rPr>
        <w:t>本人已收到《解除劳动合同通知书》，认可上述解除劳动关系原因与事实无</w:t>
      </w:r>
      <w:r>
        <w:rPr>
          <w:lang w:eastAsia="zh-CN"/>
        </w:rPr>
        <w:t xml:space="preserve">误，且我已签收学习公司规章制度，对上述解除劳动合同关系处理无异议。 </w:t>
      </w:r>
    </w:p>
    <w:p>
      <w:pPr>
        <w:pStyle w:val="4"/>
        <w:tabs>
          <w:tab w:val="left" w:pos="5861"/>
          <w:tab w:val="left" w:pos="7301"/>
        </w:tabs>
        <w:spacing w:line="303" w:lineRule="exact"/>
        <w:ind w:left="940"/>
        <w:rPr>
          <w:lang w:eastAsia="zh-CN"/>
        </w:rPr>
      </w:pPr>
      <w:r>
        <w:rPr>
          <w:lang w:eastAsia="zh-CN"/>
        </w:rPr>
        <w:t>本通知已交与本人签收，签收人：</w:t>
      </w:r>
      <w:r>
        <w:rPr>
          <w:u w:val="single"/>
          <w:lang w:eastAsia="zh-CN"/>
        </w:rPr>
        <w:t xml:space="preserve"> </w:t>
      </w:r>
      <w:r>
        <w:rPr>
          <w:u w:val="single"/>
          <w:lang w:eastAsia="zh-CN"/>
        </w:rPr>
        <w:tab/>
      </w:r>
      <w:r>
        <w:rPr>
          <w:lang w:eastAsia="zh-CN"/>
        </w:rPr>
        <w:t>日期：</w:t>
      </w:r>
      <w:r>
        <w:rPr>
          <w:rFonts w:ascii="Times New Roman" w:eastAsia="Times New Roman"/>
          <w:u w:val="single"/>
          <w:lang w:eastAsia="zh-CN"/>
        </w:rPr>
        <w:t xml:space="preserve"> </w:t>
      </w:r>
      <w:r>
        <w:rPr>
          <w:rFonts w:ascii="Times New Roman" w:eastAsia="Times New Roman"/>
          <w:u w:val="single"/>
          <w:lang w:eastAsia="zh-CN"/>
        </w:rPr>
        <w:tab/>
      </w:r>
      <w:r>
        <w:rPr>
          <w:lang w:eastAsia="zh-CN"/>
        </w:rPr>
        <w:t xml:space="preserve"> </w:t>
      </w:r>
    </w:p>
    <w:p>
      <w:pPr>
        <w:pStyle w:val="4"/>
        <w:spacing w:before="132"/>
        <w:ind w:left="460"/>
        <w:rPr>
          <w:lang w:eastAsia="zh-CN"/>
        </w:rPr>
      </w:pPr>
      <w:r>
        <w:rPr>
          <w:lang w:eastAsia="zh-CN"/>
        </w:rPr>
        <w:t xml:space="preserve"> </w:t>
      </w:r>
    </w:p>
    <w:p>
      <w:pPr>
        <w:pStyle w:val="3"/>
        <w:ind w:left="460"/>
        <w:rPr>
          <w:lang w:eastAsia="zh-CN"/>
        </w:rPr>
      </w:pPr>
      <w:r>
        <w:rPr>
          <w:lang w:eastAsia="zh-CN"/>
        </w:rPr>
        <w:t>使用说明：</w:t>
      </w:r>
      <w:r>
        <w:rPr>
          <w:w w:val="99"/>
          <w:lang w:eastAsia="zh-CN"/>
        </w:rPr>
        <w:t xml:space="preserve"> </w:t>
      </w:r>
    </w:p>
    <w:p>
      <w:pPr>
        <w:pStyle w:val="4"/>
        <w:spacing w:before="131" w:line="343" w:lineRule="auto"/>
        <w:ind w:left="460" w:right="1684"/>
        <w:rPr>
          <w:lang w:eastAsia="zh-CN"/>
        </w:rPr>
      </w:pPr>
      <w:r>
        <w:rPr>
          <w:lang w:eastAsia="zh-CN"/>
        </w:rPr>
        <w:t xml:space="preserve">1、解除劳动合同属于人力资源管理中纠纷风险较高的情形，作出前建议向法务或者顾问律师咨询、商讨。 </w:t>
      </w:r>
    </w:p>
    <w:p>
      <w:pPr>
        <w:pStyle w:val="4"/>
        <w:spacing w:before="2" w:line="343" w:lineRule="auto"/>
        <w:ind w:left="460" w:right="1561"/>
        <w:rPr>
          <w:lang w:eastAsia="zh-CN"/>
        </w:rPr>
      </w:pPr>
      <w:r>
        <w:rPr>
          <w:lang w:eastAsia="zh-CN"/>
        </w:rPr>
        <w:t>2、本《解除劳动合同通知书》重点考虑的是新冠状病毒疫情期间解除劳动合同</w:t>
      </w:r>
      <w:r>
        <w:rPr>
          <w:spacing w:val="-31"/>
          <w:lang w:eastAsia="zh-CN"/>
        </w:rPr>
        <w:t xml:space="preserve">的 </w:t>
      </w:r>
      <w:r>
        <w:rPr>
          <w:lang w:eastAsia="zh-CN"/>
        </w:rPr>
        <w:t>3</w:t>
      </w:r>
      <w:r>
        <w:rPr>
          <w:spacing w:val="-15"/>
          <w:lang w:eastAsia="zh-CN"/>
        </w:rPr>
        <w:t xml:space="preserve"> 大情形，用人单位根据实际情况选择其中之一制作通知书</w:t>
      </w:r>
      <w:r>
        <w:rPr>
          <w:lang w:eastAsia="zh-CN"/>
        </w:rPr>
        <w:t>（删除其他情形</w:t>
      </w:r>
      <w:r>
        <w:rPr>
          <w:spacing w:val="-45"/>
          <w:lang w:eastAsia="zh-CN"/>
        </w:rPr>
        <w:t xml:space="preserve">）， </w:t>
      </w:r>
      <w:r>
        <w:rPr>
          <w:lang w:eastAsia="zh-CN"/>
        </w:rPr>
        <w:t xml:space="preserve">与疫情无关的劳动合同解除情形仍使用日常解除劳动关系模板即可。 </w:t>
      </w:r>
    </w:p>
    <w:p>
      <w:pPr>
        <w:pStyle w:val="4"/>
        <w:spacing w:before="1" w:line="343" w:lineRule="auto"/>
        <w:ind w:left="460" w:right="1677"/>
        <w:rPr>
          <w:lang w:eastAsia="zh-CN"/>
        </w:rPr>
      </w:pPr>
      <w:r>
        <w:rPr>
          <w:lang w:eastAsia="zh-CN"/>
        </w:rPr>
        <w:t>3</w:t>
      </w:r>
      <w:r>
        <w:rPr>
          <w:spacing w:val="-8"/>
          <w:lang w:eastAsia="zh-CN"/>
        </w:rPr>
        <w:t>、假期延长</w:t>
      </w:r>
      <w:r>
        <w:rPr>
          <w:lang w:eastAsia="zh-CN"/>
        </w:rPr>
        <w:t>/</w:t>
      </w:r>
      <w:r>
        <w:rPr>
          <w:spacing w:val="-4"/>
          <w:lang w:eastAsia="zh-CN"/>
        </w:rPr>
        <w:t>延迟复工的情况根据当地实际情况进行填写，没有的请删除</w:t>
      </w:r>
      <w:r>
        <w:rPr>
          <w:lang w:eastAsia="zh-CN"/>
        </w:rPr>
        <w:t>（</w:t>
      </w:r>
      <w:r>
        <w:rPr>
          <w:spacing w:val="-7"/>
          <w:lang w:eastAsia="zh-CN"/>
        </w:rPr>
        <w:t>例如</w:t>
      </w:r>
      <w:r>
        <w:rPr>
          <w:lang w:eastAsia="zh-CN"/>
        </w:rPr>
        <w:t xml:space="preserve">政府未明确规定延迟复工日期的，应当删除延迟复工的表述）。 </w:t>
      </w:r>
    </w:p>
    <w:p>
      <w:pPr>
        <w:pStyle w:val="4"/>
        <w:spacing w:line="343" w:lineRule="auto"/>
        <w:ind w:left="460" w:right="1676"/>
        <w:jc w:val="both"/>
        <w:rPr>
          <w:lang w:eastAsia="zh-CN"/>
        </w:rPr>
      </w:pPr>
      <w:r>
        <w:rPr>
          <w:lang w:eastAsia="zh-CN"/>
        </w:rPr>
        <w:t>4、以上列举了拒绝现场上班、虚构理由不到现场上班、虽可远程上班但不确认</w:t>
      </w:r>
      <w:r>
        <w:rPr>
          <w:spacing w:val="-3"/>
          <w:lang w:eastAsia="zh-CN"/>
        </w:rPr>
        <w:t>和完成指派任务三种情形</w:t>
      </w:r>
      <w:r>
        <w:rPr>
          <w:lang w:eastAsia="zh-CN"/>
        </w:rPr>
        <w:t>（</w:t>
      </w:r>
      <w:r>
        <w:rPr>
          <w:spacing w:val="-9"/>
          <w:lang w:eastAsia="zh-CN"/>
        </w:rPr>
        <w:t>需以电话录音、视频录像、微信、电子邮件等可留痕</w:t>
      </w:r>
      <w:r>
        <w:rPr>
          <w:spacing w:val="-10"/>
          <w:lang w:eastAsia="zh-CN"/>
        </w:rPr>
        <w:t>的方式，要求员工在当天提供不上班理由的证据，并以电子邮件发送至公司，否</w:t>
      </w:r>
      <w:r>
        <w:rPr>
          <w:lang w:eastAsia="zh-CN"/>
        </w:rPr>
        <w:t xml:space="preserve">则可认定理由为虚假），使用时可选择其一并删除其他几项。 </w:t>
      </w:r>
    </w:p>
    <w:p>
      <w:pPr>
        <w:pStyle w:val="4"/>
        <w:spacing w:before="2" w:line="343" w:lineRule="auto"/>
        <w:ind w:left="460" w:right="1684"/>
        <w:rPr>
          <w:lang w:eastAsia="zh-CN"/>
        </w:rPr>
      </w:pPr>
      <w:r>
        <w:rPr>
          <w:lang w:eastAsia="zh-CN"/>
        </w:rPr>
        <w:t xml:space="preserve">5、解除劳动合同，诉讼风险较高，沟通过程尽可能以电话录音、视频录像、电子邮件、短信等可以留痕、保存证据的方式进行。 </w:t>
      </w:r>
    </w:p>
    <w:p>
      <w:pPr>
        <w:pStyle w:val="4"/>
        <w:spacing w:line="343" w:lineRule="auto"/>
        <w:ind w:left="460" w:right="1677"/>
        <w:jc w:val="both"/>
        <w:rPr>
          <w:lang w:eastAsia="zh-CN"/>
        </w:rPr>
      </w:pPr>
      <w:r>
        <w:rPr>
          <w:lang w:eastAsia="zh-CN"/>
        </w:rPr>
        <w:t>6、通知应加盖公司公章并向员工送达。因疫情不宜直接送达通知的，可采用企</w:t>
      </w:r>
      <w:r>
        <w:rPr>
          <w:spacing w:val="-24"/>
          <w:lang w:eastAsia="zh-CN"/>
        </w:rPr>
        <w:t xml:space="preserve">业 </w:t>
      </w:r>
      <w:r>
        <w:rPr>
          <w:lang w:eastAsia="zh-CN"/>
        </w:rPr>
        <w:t>OA</w:t>
      </w:r>
      <w:r>
        <w:rPr>
          <w:spacing w:val="-8"/>
          <w:lang w:eastAsia="zh-CN"/>
        </w:rPr>
        <w:t xml:space="preserve"> 系统、微信、电子邮箱、钉钉、短信、电话录音、视频录像等多种方式发</w:t>
      </w:r>
      <w:r>
        <w:rPr>
          <w:spacing w:val="-10"/>
          <w:lang w:eastAsia="zh-CN"/>
        </w:rPr>
        <w:t>送，并要求员工回复确认收到文件，以便保存告知证据。员工不回复确认的，应</w:t>
      </w:r>
      <w:r>
        <w:rPr>
          <w:lang w:eastAsia="zh-CN"/>
        </w:rPr>
        <w:t>当通过邮政快递（EMS）向员工提供的住址发送纸质盖章版通知，并保留快递签</w:t>
      </w:r>
    </w:p>
    <w:p>
      <w:pPr>
        <w:pStyle w:val="4"/>
        <w:spacing w:before="2"/>
        <w:ind w:left="460"/>
        <w:rPr>
          <w:lang w:eastAsia="zh-CN"/>
        </w:rPr>
      </w:pPr>
      <w:r>
        <w:rPr>
          <w:lang w:eastAsia="zh-CN"/>
        </w:rPr>
        <w:t xml:space="preserve">收查询记录。 </w:t>
      </w:r>
    </w:p>
    <w:p>
      <w:pPr>
        <w:pStyle w:val="4"/>
        <w:spacing w:before="22"/>
        <w:ind w:left="460"/>
        <w:rPr>
          <w:lang w:eastAsia="zh-CN"/>
        </w:rPr>
      </w:pPr>
      <w:r>
        <w:rPr>
          <w:lang w:eastAsia="zh-CN"/>
        </w:rPr>
        <w:t xml:space="preserve"> </w:t>
      </w:r>
    </w:p>
    <w:p>
      <w:pPr>
        <w:pStyle w:val="4"/>
        <w:spacing w:before="4"/>
        <w:ind w:left="460"/>
        <w:rPr>
          <w:lang w:eastAsia="zh-CN"/>
        </w:rPr>
      </w:pPr>
      <w:r>
        <w:rPr>
          <w:lang w:eastAsia="zh-CN"/>
        </w:rPr>
        <w:t xml:space="preserve"> </w:t>
      </w:r>
    </w:p>
    <w:p>
      <w:pPr>
        <w:rPr>
          <w:lang w:eastAsia="zh-CN"/>
        </w:rPr>
        <w:sectPr>
          <w:pgSz w:w="11910" w:h="16840"/>
          <w:pgMar w:top="1120" w:right="120" w:bottom="1200" w:left="1340" w:header="928" w:footer="1004" w:gutter="0"/>
          <w:cols w:space="720" w:num="1"/>
        </w:sectPr>
      </w:pPr>
    </w:p>
    <w:p>
      <w:pPr>
        <w:pStyle w:val="4"/>
        <w:spacing w:before="11"/>
        <w:rPr>
          <w:sz w:val="26"/>
          <w:lang w:eastAsia="zh-CN"/>
        </w:rPr>
      </w:pPr>
    </w:p>
    <w:p>
      <w:pPr>
        <w:pStyle w:val="2"/>
        <w:spacing w:before="50"/>
        <w:rPr>
          <w:lang w:eastAsia="zh-CN"/>
        </w:rPr>
      </w:pPr>
      <w:r>
        <w:rPr>
          <w:lang w:eastAsia="zh-CN"/>
        </w:rPr>
        <w:t>协商解除劳动合同协议书</w:t>
      </w:r>
      <w:r>
        <w:rPr>
          <w:w w:val="99"/>
          <w:lang w:eastAsia="zh-CN"/>
        </w:rPr>
        <w:t xml:space="preserve"> </w:t>
      </w:r>
    </w:p>
    <w:p>
      <w:pPr>
        <w:pStyle w:val="4"/>
        <w:spacing w:before="194"/>
        <w:ind w:left="460"/>
        <w:rPr>
          <w:lang w:eastAsia="zh-CN"/>
        </w:rPr>
      </w:pPr>
      <w:r>
        <w:rPr>
          <w:lang w:eastAsia="zh-CN"/>
        </w:rPr>
        <w:t xml:space="preserve"> </w:t>
      </w:r>
    </w:p>
    <w:p>
      <w:pPr>
        <w:pStyle w:val="4"/>
        <w:spacing w:before="131" w:line="345" w:lineRule="auto"/>
        <w:ind w:left="460" w:right="7583"/>
        <w:rPr>
          <w:lang w:eastAsia="zh-CN"/>
        </w:rPr>
      </w:pPr>
      <w:r>
        <w:rPr>
          <w:lang w:eastAsia="zh-CN"/>
        </w:rPr>
        <w:t xml:space="preserve">甲方（用人单位）： 乙方（劳动者）：  </w:t>
      </w:r>
    </w:p>
    <w:p>
      <w:pPr>
        <w:pStyle w:val="4"/>
        <w:spacing w:line="343" w:lineRule="auto"/>
        <w:ind w:left="460" w:right="1677" w:firstLine="479"/>
        <w:jc w:val="both"/>
        <w:rPr>
          <w:lang w:eastAsia="zh-CN"/>
        </w:rPr>
      </w:pPr>
      <w:r>
        <w:rPr>
          <w:spacing w:val="-5"/>
          <w:lang w:eastAsia="zh-CN"/>
        </w:rPr>
        <w:t>甲方因受新型冠状病毒感染的肺炎疫情影响导致经营困难，甲乙双方经协商</w:t>
      </w:r>
      <w:r>
        <w:rPr>
          <w:spacing w:val="-10"/>
          <w:lang w:eastAsia="zh-CN"/>
        </w:rPr>
        <w:t>一致，同意解除双方签订的劳动合同。现甲乙双方经充分协商，根据《中华人民</w:t>
      </w:r>
      <w:r>
        <w:rPr>
          <w:lang w:eastAsia="zh-CN"/>
        </w:rPr>
        <w:t xml:space="preserve">共和国劳动法》、《中华人民共和国劳动合同法》等规定，达成协议如下。 </w:t>
      </w:r>
    </w:p>
    <w:p>
      <w:pPr>
        <w:pStyle w:val="4"/>
        <w:spacing w:line="343" w:lineRule="auto"/>
        <w:ind w:left="460" w:right="1679" w:firstLine="479"/>
        <w:rPr>
          <w:lang w:eastAsia="zh-CN"/>
        </w:rPr>
      </w:pPr>
      <w:r>
        <w:rPr>
          <w:lang w:eastAsia="zh-CN"/>
        </w:rPr>
        <w:t>一、甲乙双方经协商一致，同意自</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 xml:space="preserve">日起解除双方签订的劳动合同，双方的权利义务随之终止。 </w:t>
      </w:r>
    </w:p>
    <w:p>
      <w:pPr>
        <w:pStyle w:val="4"/>
        <w:spacing w:line="343" w:lineRule="auto"/>
        <w:ind w:left="460" w:right="1678" w:firstLine="479"/>
        <w:rPr>
          <w:lang w:eastAsia="zh-CN"/>
        </w:rPr>
      </w:pPr>
      <w:r>
        <w:rPr>
          <w:lang w:eastAsia="zh-CN"/>
        </w:rPr>
        <w:t>二、乙方工资结算至</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日，甲方于</w:t>
      </w:r>
      <w:r>
        <w:rPr>
          <w:u w:val="single"/>
          <w:lang w:eastAsia="zh-CN"/>
        </w:rPr>
        <w:t xml:space="preserve">      </w:t>
      </w:r>
      <w:r>
        <w:rPr>
          <w:lang w:eastAsia="zh-CN"/>
        </w:rPr>
        <w:t>年</w:t>
      </w:r>
      <w:r>
        <w:rPr>
          <w:u w:val="single"/>
          <w:lang w:eastAsia="zh-CN"/>
        </w:rPr>
        <w:t xml:space="preserve">    </w:t>
      </w:r>
      <w:r>
        <w:rPr>
          <w:lang w:eastAsia="zh-CN"/>
        </w:rPr>
        <w:t>月</w:t>
      </w:r>
      <w:r>
        <w:rPr>
          <w:u w:val="single"/>
          <w:lang w:eastAsia="zh-CN"/>
        </w:rPr>
        <w:t xml:space="preserve">    </w:t>
      </w:r>
      <w:r>
        <w:rPr>
          <w:lang w:eastAsia="zh-CN"/>
        </w:rPr>
        <w:t xml:space="preserve">日支付乙方工资。  </w:t>
      </w:r>
    </w:p>
    <w:p>
      <w:pPr>
        <w:pStyle w:val="4"/>
        <w:spacing w:line="306" w:lineRule="exact"/>
        <w:ind w:left="940"/>
        <w:rPr>
          <w:lang w:eastAsia="zh-CN"/>
        </w:rPr>
      </w:pPr>
      <w:r>
        <w:rPr>
          <w:lang w:eastAsia="zh-CN"/>
        </w:rPr>
        <w:t>三、甲乙双方经协商一致，甲方同意向乙方支付经济补偿金人民币</w:t>
      </w:r>
      <w:r>
        <w:rPr>
          <w:u w:val="single"/>
          <w:lang w:eastAsia="zh-CN"/>
        </w:rPr>
        <w:t xml:space="preserve"> </w:t>
      </w:r>
      <w:r>
        <w:rPr>
          <w:lang w:eastAsia="zh-CN"/>
        </w:rPr>
        <w:t>元</w:t>
      </w:r>
    </w:p>
    <w:p>
      <w:pPr>
        <w:pStyle w:val="4"/>
        <w:spacing w:before="132" w:line="343" w:lineRule="auto"/>
        <w:ind w:left="460" w:right="1676"/>
        <w:rPr>
          <w:lang w:eastAsia="zh-CN"/>
        </w:rPr>
      </w:pPr>
      <w:r>
        <w:rPr>
          <w:lang w:eastAsia="zh-CN"/>
        </w:rPr>
        <w:t>（大写：人民币</w:t>
      </w:r>
      <w:r>
        <w:rPr>
          <w:u w:val="single"/>
          <w:lang w:eastAsia="zh-CN"/>
        </w:rPr>
        <w:t xml:space="preserve">    </w:t>
      </w:r>
      <w:r>
        <w:rPr>
          <w:lang w:eastAsia="zh-CN"/>
        </w:rPr>
        <w:t xml:space="preserve">元整），甲方于乙方办理完毕工作交接后 15 日内支付经济补偿金。 </w:t>
      </w:r>
    </w:p>
    <w:p>
      <w:pPr>
        <w:pStyle w:val="4"/>
        <w:spacing w:line="343" w:lineRule="auto"/>
        <w:ind w:left="460" w:right="1583" w:firstLine="479"/>
        <w:rPr>
          <w:lang w:eastAsia="zh-CN"/>
        </w:rPr>
      </w:pPr>
      <w:r>
        <w:rPr>
          <w:spacing w:val="-9"/>
          <w:lang w:eastAsia="zh-CN"/>
        </w:rPr>
        <w:t>四、甲方根据相关劳动法规和规定，向乙方提供劳动合同解除的证明。乙方</w:t>
      </w:r>
      <w:r>
        <w:rPr>
          <w:spacing w:val="-10"/>
          <w:lang w:eastAsia="zh-CN"/>
        </w:rPr>
        <w:t xml:space="preserve">应当按照甲方要求妥善办理所有工作交接手续，甲方在乙方办理完交接手续后， </w:t>
      </w:r>
      <w:r>
        <w:rPr>
          <w:lang w:eastAsia="zh-CN"/>
        </w:rPr>
        <w:t xml:space="preserve">于离职次月起停止缴交乙方社保、公积金(如有)。 </w:t>
      </w:r>
    </w:p>
    <w:p>
      <w:pPr>
        <w:pStyle w:val="4"/>
        <w:spacing w:line="345" w:lineRule="auto"/>
        <w:ind w:left="460" w:right="1677" w:firstLine="479"/>
        <w:rPr>
          <w:lang w:eastAsia="zh-CN"/>
        </w:rPr>
      </w:pPr>
      <w:r>
        <w:rPr>
          <w:spacing w:val="-10"/>
          <w:lang w:eastAsia="zh-CN"/>
        </w:rPr>
        <w:t>五、自劳动合同解除之日起，乙方不得以甲方名义再开展任何业务活动，否</w:t>
      </w:r>
      <w:r>
        <w:rPr>
          <w:lang w:eastAsia="zh-CN"/>
        </w:rPr>
        <w:t xml:space="preserve">则，造成的一切后果全部由乙方本人承担。 </w:t>
      </w:r>
    </w:p>
    <w:p>
      <w:pPr>
        <w:pStyle w:val="4"/>
        <w:spacing w:line="343" w:lineRule="auto"/>
        <w:ind w:left="460" w:right="1678" w:firstLine="479"/>
        <w:rPr>
          <w:lang w:eastAsia="zh-CN"/>
        </w:rPr>
      </w:pPr>
      <w:r>
        <w:rPr>
          <w:spacing w:val="-10"/>
          <w:lang w:eastAsia="zh-CN"/>
        </w:rPr>
        <w:t>六、乙方应为所掌握的甲方之任何商业秘密(包括本协议内容)进行保密，不</w:t>
      </w:r>
      <w:r>
        <w:rPr>
          <w:lang w:eastAsia="zh-CN"/>
        </w:rPr>
        <w:t xml:space="preserve">得泄露给任何第三方。 </w:t>
      </w:r>
    </w:p>
    <w:p>
      <w:pPr>
        <w:pStyle w:val="4"/>
        <w:spacing w:line="343" w:lineRule="auto"/>
        <w:ind w:left="460" w:right="1583" w:firstLine="479"/>
        <w:rPr>
          <w:lang w:eastAsia="zh-CN"/>
        </w:rPr>
      </w:pPr>
      <w:r>
        <w:rPr>
          <w:spacing w:val="-10"/>
          <w:lang w:eastAsia="zh-CN"/>
        </w:rPr>
        <w:t>七、甲乙双方确认，甲乙劳动关系存续期间一切权利义务均已结清，包括但</w:t>
      </w:r>
      <w:r>
        <w:rPr>
          <w:spacing w:val="-11"/>
          <w:lang w:eastAsia="zh-CN"/>
        </w:rPr>
        <w:t>不限于工资、加班费、年休假工资、提成奖金、社保金、公积金、经济补偿金、</w:t>
      </w:r>
      <w:r>
        <w:rPr>
          <w:spacing w:val="-10"/>
          <w:lang w:eastAsia="zh-CN"/>
        </w:rPr>
        <w:t>赔偿金等，除本合同约定的经济补偿外，双方对上述各项费用以及劳动关系的解</w:t>
      </w:r>
      <w:r>
        <w:rPr>
          <w:spacing w:val="-15"/>
          <w:lang w:eastAsia="zh-CN"/>
        </w:rPr>
        <w:t xml:space="preserve">除再无争议和纠纷。本协议签订后，乙方不再以任何理由任何方式主张劳动关系存续期间的任何权利。 </w:t>
      </w:r>
    </w:p>
    <w:p>
      <w:pPr>
        <w:pStyle w:val="3"/>
        <w:spacing w:before="0" w:line="343" w:lineRule="auto"/>
        <w:ind w:left="460" w:right="1557" w:firstLine="482"/>
        <w:rPr>
          <w:lang w:eastAsia="zh-CN"/>
        </w:rPr>
      </w:pPr>
      <w:r>
        <w:rPr>
          <w:lang w:eastAsia="zh-CN"/>
        </w:rPr>
        <w:t>八、乙方确认：已认真审阅本合同所有条款并完全了解其具体内容和含义， 本合同所有条款均属双方平等且完全协商一致而达成，不存在任何欺诈、胁迫或乘人之危的情形，协议签订后双方均应自觉遵守履行。</w:t>
      </w:r>
      <w:r>
        <w:rPr>
          <w:w w:val="99"/>
          <w:lang w:eastAsia="zh-CN"/>
        </w:rPr>
        <w:t xml:space="preserve"> </w:t>
      </w:r>
    </w:p>
    <w:p>
      <w:pPr>
        <w:pStyle w:val="4"/>
        <w:spacing w:line="345" w:lineRule="auto"/>
        <w:ind w:left="940" w:right="1556"/>
        <w:rPr>
          <w:lang w:eastAsia="zh-CN"/>
        </w:rPr>
      </w:pPr>
      <w:r>
        <w:rPr>
          <w:spacing w:val="-6"/>
          <w:lang w:eastAsia="zh-CN"/>
        </w:rPr>
        <w:t>九、本协议书壹式</w:t>
      </w:r>
      <w:r>
        <w:rPr>
          <w:u w:val="single"/>
          <w:lang w:eastAsia="zh-CN"/>
        </w:rPr>
        <w:t xml:space="preserve">    </w:t>
      </w:r>
      <w:r>
        <w:rPr>
          <w:spacing w:val="-6"/>
          <w:lang w:eastAsia="zh-CN"/>
        </w:rPr>
        <w:t>份，甲乙双方各持</w:t>
      </w:r>
      <w:r>
        <w:rPr>
          <w:u w:val="single"/>
          <w:lang w:eastAsia="zh-CN"/>
        </w:rPr>
        <w:t xml:space="preserve">   </w:t>
      </w:r>
      <w:r>
        <w:rPr>
          <w:spacing w:val="-15"/>
          <w:lang w:eastAsia="zh-CN"/>
        </w:rPr>
        <w:t>份，每份具有同等的法律效力。</w:t>
      </w:r>
      <w:r>
        <w:rPr>
          <w:lang w:eastAsia="zh-CN"/>
        </w:rPr>
        <w:t xml:space="preserve">十、本协议自双方签署之日起成立并生效。 </w:t>
      </w:r>
    </w:p>
    <w:p>
      <w:pPr>
        <w:spacing w:line="345" w:lineRule="auto"/>
        <w:rPr>
          <w:lang w:eastAsia="zh-CN"/>
        </w:rPr>
        <w:sectPr>
          <w:pgSz w:w="11910" w:h="16840"/>
          <w:pgMar w:top="1120" w:right="120" w:bottom="1200" w:left="1340" w:header="928" w:footer="1004" w:gutter="0"/>
          <w:cols w:space="720" w:num="1"/>
        </w:sectPr>
      </w:pPr>
    </w:p>
    <w:p>
      <w:pPr>
        <w:pStyle w:val="4"/>
        <w:rPr>
          <w:sz w:val="28"/>
          <w:lang w:eastAsia="zh-CN"/>
        </w:rPr>
      </w:pPr>
    </w:p>
    <w:p>
      <w:pPr>
        <w:pStyle w:val="4"/>
        <w:spacing w:before="66"/>
        <w:ind w:left="940"/>
        <w:rPr>
          <w:lang w:eastAsia="zh-CN"/>
        </w:rPr>
      </w:pPr>
      <w:r>
        <w:rPr>
          <w:lang w:eastAsia="zh-CN"/>
        </w:rPr>
        <w:t xml:space="preserve">（以下无正文） </w:t>
      </w:r>
    </w:p>
    <w:p>
      <w:pPr>
        <w:pStyle w:val="4"/>
        <w:spacing w:before="132"/>
        <w:ind w:left="940"/>
        <w:rPr>
          <w:lang w:eastAsia="zh-CN"/>
        </w:rPr>
      </w:pPr>
      <w:r>
        <w:rPr>
          <w:lang w:eastAsia="zh-CN"/>
        </w:rPr>
        <w:t xml:space="preserve">甲 方 （ 盖 章 ） 乙 方 （ 签 字 ） </w:t>
      </w:r>
    </w:p>
    <w:p>
      <w:pPr>
        <w:pStyle w:val="4"/>
        <w:spacing w:before="134"/>
        <w:ind w:left="1660"/>
        <w:rPr>
          <w:lang w:eastAsia="zh-CN"/>
        </w:rPr>
      </w:pPr>
      <w:r>
        <w:rPr>
          <w:lang w:eastAsia="zh-CN"/>
        </w:rPr>
        <w:t xml:space="preserve">年 月 日 年 月 日 </w:t>
      </w:r>
    </w:p>
    <w:p>
      <w:pPr>
        <w:pStyle w:val="4"/>
        <w:spacing w:before="132"/>
        <w:ind w:left="1180"/>
        <w:rPr>
          <w:lang w:eastAsia="zh-CN"/>
        </w:rPr>
      </w:pPr>
      <w:r>
        <w:rPr>
          <w:lang w:eastAsia="zh-CN"/>
        </w:rPr>
        <w:t xml:space="preserve"> </w:t>
      </w:r>
    </w:p>
    <w:p>
      <w:pPr>
        <w:pStyle w:val="3"/>
        <w:spacing w:before="131"/>
        <w:ind w:left="460"/>
        <w:rPr>
          <w:lang w:eastAsia="zh-CN"/>
        </w:rPr>
      </w:pPr>
      <w:r>
        <w:rPr>
          <w:lang w:eastAsia="zh-CN"/>
        </w:rPr>
        <w:t>使用说明：</w:t>
      </w:r>
      <w:r>
        <w:rPr>
          <w:w w:val="99"/>
          <w:lang w:eastAsia="zh-CN"/>
        </w:rPr>
        <w:t xml:space="preserve"> </w:t>
      </w:r>
    </w:p>
    <w:p>
      <w:pPr>
        <w:pStyle w:val="4"/>
        <w:spacing w:before="134" w:line="343" w:lineRule="auto"/>
        <w:ind w:left="460" w:right="1677"/>
        <w:jc w:val="both"/>
        <w:rPr>
          <w:lang w:eastAsia="zh-CN"/>
        </w:rPr>
      </w:pPr>
      <w:r>
        <w:rPr>
          <w:lang w:eastAsia="zh-CN"/>
        </w:rPr>
        <w:t>1、原劳动部《工资支付暂行规定》第九条规定“劳动关系双方依法解除或终止</w:t>
      </w:r>
      <w:r>
        <w:rPr>
          <w:spacing w:val="-9"/>
          <w:lang w:eastAsia="zh-CN"/>
        </w:rPr>
        <w:t>劳动合同时，用人单位应在解除或终止劳动合同时一次付清劳动者工资。”按照</w:t>
      </w:r>
      <w:r>
        <w:rPr>
          <w:spacing w:val="-10"/>
          <w:lang w:eastAsia="zh-CN"/>
        </w:rPr>
        <w:t>上述规定，企业应于劳动合同解除或终止的当日支付劳动者工资。如部分地区对</w:t>
      </w:r>
      <w:r>
        <w:rPr>
          <w:lang w:eastAsia="zh-CN"/>
        </w:rPr>
        <w:t xml:space="preserve">于上述工资的支付时间有不同规定的，可按当地规定填写工资支付时间。 </w:t>
      </w:r>
    </w:p>
    <w:p>
      <w:pPr>
        <w:pStyle w:val="4"/>
        <w:spacing w:before="1" w:line="343" w:lineRule="auto"/>
        <w:ind w:left="460" w:right="1679"/>
        <w:jc w:val="both"/>
        <w:rPr>
          <w:lang w:eastAsia="zh-CN"/>
        </w:rPr>
      </w:pPr>
      <w:r>
        <w:rPr>
          <w:lang w:eastAsia="zh-CN"/>
        </w:rPr>
        <w:t>2</w:t>
      </w:r>
      <w:r>
        <w:rPr>
          <w:spacing w:val="-1"/>
          <w:lang w:eastAsia="zh-CN"/>
        </w:rPr>
        <w:t>、企业依据《劳动合同法》第三十六</w:t>
      </w:r>
      <w:bookmarkStart w:id="0" w:name="_GoBack"/>
      <w:bookmarkEnd w:id="0"/>
      <w:r>
        <w:rPr>
          <w:spacing w:val="-1"/>
          <w:lang w:eastAsia="zh-CN"/>
        </w:rPr>
        <w:t>条规定向劳动者提出解除劳动合同并与劳</w:t>
      </w:r>
      <w:r>
        <w:rPr>
          <w:spacing w:val="-7"/>
          <w:lang w:eastAsia="zh-CN"/>
        </w:rPr>
        <w:t>动者协商一致解除劳动合同的，需支付经济补偿金。如依法无需支付经济补偿金</w:t>
      </w:r>
      <w:r>
        <w:rPr>
          <w:lang w:eastAsia="zh-CN"/>
        </w:rPr>
        <w:t xml:space="preserve">的，可删除第三条。 </w:t>
      </w:r>
    </w:p>
    <w:p>
      <w:pPr>
        <w:pStyle w:val="4"/>
        <w:spacing w:before="1" w:line="343" w:lineRule="auto"/>
        <w:ind w:left="460" w:right="1554"/>
        <w:rPr>
          <w:lang w:eastAsia="zh-CN"/>
        </w:rPr>
      </w:pPr>
      <w:r>
        <w:rPr>
          <w:lang w:eastAsia="zh-CN"/>
        </w:rPr>
        <w:t>3</w:t>
      </w:r>
      <w:r>
        <w:rPr>
          <w:spacing w:val="-14"/>
          <w:lang w:eastAsia="zh-CN"/>
        </w:rPr>
        <w:t xml:space="preserve">、员工因疫情不能当面签署书面文书的，可采用企业 </w:t>
      </w:r>
      <w:r>
        <w:rPr>
          <w:lang w:eastAsia="zh-CN"/>
        </w:rPr>
        <w:t>OA</w:t>
      </w:r>
      <w:r>
        <w:rPr>
          <w:spacing w:val="-17"/>
          <w:lang w:eastAsia="zh-CN"/>
        </w:rPr>
        <w:t xml:space="preserve"> 系统、微信、电子邮箱、</w:t>
      </w:r>
      <w:r>
        <w:rPr>
          <w:spacing w:val="-10"/>
          <w:lang w:eastAsia="zh-CN"/>
        </w:rPr>
        <w:t>钉钉、短信、电话录音、视频录像等多种方式确认文本内容，以便保存同意签署</w:t>
      </w:r>
    </w:p>
    <w:p>
      <w:pPr>
        <w:pStyle w:val="4"/>
        <w:spacing w:before="2"/>
        <w:ind w:left="460"/>
        <w:rPr>
          <w:lang w:eastAsia="zh-CN"/>
        </w:rPr>
      </w:pPr>
      <w:r>
        <w:rPr>
          <w:lang w:eastAsia="zh-CN"/>
        </w:rPr>
        <w:t xml:space="preserve">的证据。待条件允许时，应补签纸质文本。 </w:t>
      </w:r>
    </w:p>
    <w:p>
      <w:pPr>
        <w:pStyle w:val="4"/>
        <w:spacing w:before="21"/>
        <w:ind w:left="460"/>
        <w:rPr>
          <w:lang w:eastAsia="zh-CN"/>
        </w:rPr>
      </w:pPr>
      <w:r>
        <w:rPr>
          <w:lang w:eastAsia="zh-CN"/>
        </w:rPr>
        <w:t xml:space="preserve"> </w:t>
      </w:r>
    </w:p>
    <w:sectPr>
      <w:pgSz w:w="11910" w:h="16840"/>
      <w:pgMar w:top="1120" w:right="120" w:bottom="1200" w:left="1340" w:header="928" w:footer="10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15936" behindDoc="1" locked="0" layoutInCell="1" allowOverlap="1">
              <wp:simplePos x="0" y="0"/>
              <wp:positionH relativeFrom="page">
                <wp:posOffset>6211570</wp:posOffset>
              </wp:positionH>
              <wp:positionV relativeFrom="page">
                <wp:posOffset>9914890</wp:posOffset>
              </wp:positionV>
              <wp:extent cx="387350" cy="144780"/>
              <wp:effectExtent l="0" t="0" r="0" b="0"/>
              <wp:wrapNone/>
              <wp:docPr id="4" name="文本框 3"/>
              <wp:cNvGraphicFramePr/>
              <a:graphic xmlns:a="http://schemas.openxmlformats.org/drawingml/2006/main">
                <a:graphicData uri="http://schemas.microsoft.com/office/word/2010/wordprocessingShape">
                  <wps:wsp>
                    <wps:cNvSpPr txBox="1"/>
                    <wps:spPr>
                      <a:xfrm>
                        <a:off x="0" y="0"/>
                        <a:ext cx="38735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3" o:spid="_x0000_s1026" o:spt="202" type="#_x0000_t202" style="position:absolute;left:0pt;margin-left:489.1pt;margin-top:780.7pt;height:11.4pt;width:30.5pt;mso-position-horizontal-relative:page;mso-position-vertical-relative:page;z-index:-254700544;mso-width-relative:page;mso-height-relative:page;" filled="f" stroked="f" coordsize="21600,21600" o:gfxdata="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X2ydoAAAAOAQAADwAAAAAA&#10;AAABACAAAAAiAAAAZHJzL2Rvd25yZXYueG1sUEsBAhQAFAAAAAgAh07iQEnfblyfAQAAIw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1296" behindDoc="1" locked="0" layoutInCell="1" allowOverlap="1">
              <wp:simplePos x="0" y="0"/>
              <wp:positionH relativeFrom="page">
                <wp:posOffset>9343390</wp:posOffset>
              </wp:positionH>
              <wp:positionV relativeFrom="page">
                <wp:posOffset>6781165</wp:posOffset>
              </wp:positionV>
              <wp:extent cx="448310" cy="144780"/>
              <wp:effectExtent l="0" t="0" r="0" b="0"/>
              <wp:wrapNone/>
              <wp:docPr id="13" name="文本框 18"/>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23</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8" o:spid="_x0000_s1026" o:spt="202" type="#_x0000_t202" style="position:absolute;left:0pt;margin-left:735.7pt;margin-top:533.95pt;height:11.4pt;width:35.3pt;mso-position-horizontal-relative:page;mso-position-vertical-relative:page;z-index:-254685184;mso-width-relative:page;mso-height-relative:page;" filled="f" stroked="f" coordsize="21600,21600" o:gfxdata="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T9oGzbAAAADwEAAA8AAAAA&#10;AAAAAQAgAAAAIgAAAGRycy9kb3ducmV2LnhtbFBLAQIUABQAAAAIAIdO4kD6Wxe2nwEAACUDAAAO&#10;AAAAAAAAAAEAIAAAACoBAABkcnMvZTJvRG9jLnhtbFBLBQYAAAAABgAGAFkBAAA7BQ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23</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2320" behindDoc="1" locked="0" layoutInCell="1" allowOverlap="1">
              <wp:simplePos x="0" y="0"/>
              <wp:positionH relativeFrom="page">
                <wp:posOffset>9343390</wp:posOffset>
              </wp:positionH>
              <wp:positionV relativeFrom="page">
                <wp:posOffset>6781165</wp:posOffset>
              </wp:positionV>
              <wp:extent cx="448310" cy="144780"/>
              <wp:effectExtent l="0" t="0" r="0" b="0"/>
              <wp:wrapNone/>
              <wp:docPr id="14" name="文本框 19"/>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24</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9" o:spid="_x0000_s1026" o:spt="202" type="#_x0000_t202" style="position:absolute;left:0pt;margin-left:735.7pt;margin-top:533.95pt;height:11.4pt;width:35.3pt;mso-position-horizontal-relative:page;mso-position-vertical-relative:page;z-index:-254684160;mso-width-relative:page;mso-height-relative:page;" filled="f" stroked="f" coordsize="21600,21600" o:gfxdata="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U/aBs2wAAAA8BAAAPAAAA&#10;AAAAAAEAIAAAACIAAABkcnMvZG93bnJldi54bWxQSwECFAAUAAAACACHTuJAR5ey56ABAAAlAwAA&#10;DgAAAAAAAAABACAAAAAqAQAAZHJzL2Uyb0RvYy54bWxQSwUGAAAAAAYABgBZAQAAPAU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24</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3344"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25</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20" o:spid="_x0000_s1026" o:spt="202" type="#_x0000_t202" style="position:absolute;left:0pt;margin-left:471.1pt;margin-top:780.7pt;height:11.4pt;width:35.3pt;mso-position-horizontal-relative:page;mso-position-vertical-relative:page;z-index:-254683136;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9bJs2gAAAA4BAAAPAAAAAAAA&#10;AAEAIAAAACIAAABkcnMvZG93bnJldi54bWxQSwECFAAUAAAACACHTuJA6vluD54BAAAlAwAADgAA&#10;AAAAAAABACAAAAApAQAAZHJzL2Uyb0RvYy54bWxQSwUGAAAAAAYABgBZAQAAOQU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25</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4368"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6" name="文本框 21"/>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26</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21" o:spid="_x0000_s1026" o:spt="202" type="#_x0000_t202" style="position:absolute;left:0pt;margin-left:471.1pt;margin-top:780.7pt;height:11.4pt;width:35.3pt;mso-position-horizontal-relative:page;mso-position-vertical-relative:page;z-index:-254682112;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b1smzaAAAADgEAAA8AAAAA&#10;AAAAAQAgAAAAIgAAAGRycy9kb3ducmV2LnhtbFBLAQIUABQAAAAIAIdO4kA4FwkZoAEAACUDAAAO&#10;AAAAAAAAAAEAIAAAACkBAABkcnMvZTJvRG9jLnhtbFBLBQYAAAAABgAGAFkBAAA7BQ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26</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5392"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7" name="文本框 22"/>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27</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22" o:spid="_x0000_s1026" o:spt="202" type="#_x0000_t202" style="position:absolute;left:0pt;margin-left:471.1pt;margin-top:780.7pt;height:11.4pt;width:35.3pt;mso-position-horizontal-relative:page;mso-position-vertical-relative:page;z-index:-254681088;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WybNoAAAAOAQAADwAAAAAA&#10;AAABACAAAAAiAAAAZHJzL2Rvd25yZXYueG1sUEsBAhQAFAAAAAgAh07iQCEGY2SfAQAAJQ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27</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6416"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8" name="文本框 23"/>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28</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23" o:spid="_x0000_s1026" o:spt="202" type="#_x0000_t202" style="position:absolute;left:0pt;margin-left:471.1pt;margin-top:780.7pt;height:11.4pt;width:35.3pt;mso-position-horizontal-relative:page;mso-position-vertical-relative:page;z-index:-254680064;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WybNoAAAAOAQAADwAAAAAA&#10;AAABACAAAAAiAAAAZHJzL2Rvd25yZXYueG1sUEsBAhQAFAAAAAgAh07iQEKOQrqfAQAAJQ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28</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41536"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23" name="文本框 28"/>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32</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28" o:spid="_x0000_s1026" o:spt="202" type="#_x0000_t202" style="position:absolute;left:0pt;margin-left:471.1pt;margin-top:780.7pt;height:11.4pt;width:35.3pt;mso-position-horizontal-relative:page;mso-position-vertical-relative:page;z-index:-254674944;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b1smzaAAAADgEAAA8AAAAA&#10;AAAAAQAgAAAAIgAAAGRycy9kb3ducmV2LnhtbFBLAQIUABQAAAAIAIdO4kB+RRxRoAEAACUDAAAO&#10;AAAAAAAAAAEAIAAAACkBAABkcnMvZTJvRG9jLnhtbFBLBQYAAAAABgAGAFkBAAA7BQ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32</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19008" behindDoc="1" locked="0" layoutInCell="1" allowOverlap="1">
              <wp:simplePos x="0" y="0"/>
              <wp:positionH relativeFrom="page">
                <wp:posOffset>6045835</wp:posOffset>
              </wp:positionH>
              <wp:positionV relativeFrom="page">
                <wp:posOffset>9914890</wp:posOffset>
              </wp:positionV>
              <wp:extent cx="387350" cy="144780"/>
              <wp:effectExtent l="0" t="0" r="0" b="0"/>
              <wp:wrapNone/>
              <wp:docPr id="5" name="文本框 6"/>
              <wp:cNvGraphicFramePr/>
              <a:graphic xmlns:a="http://schemas.openxmlformats.org/drawingml/2006/main">
                <a:graphicData uri="http://schemas.microsoft.com/office/word/2010/wordprocessingShape">
                  <wps:wsp>
                    <wps:cNvSpPr txBox="1"/>
                    <wps:spPr>
                      <a:xfrm>
                        <a:off x="0" y="0"/>
                        <a:ext cx="38735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3</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6" o:spid="_x0000_s1026" o:spt="202" type="#_x0000_t202" style="position:absolute;left:0pt;margin-left:476.05pt;margin-top:780.7pt;height:11.4pt;width:30.5pt;mso-position-horizontal-relative:page;mso-position-vertical-relative:page;z-index:-254697472;mso-width-relative:page;mso-height-relative:page;" filled="f" stroked="f" coordsize="21600,21600" o:gfxdata="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fjq4d2gAAAA4BAAAPAAAAAAAA&#10;AAEAIAAAACIAAABkcnMvZG93bnJldi54bWxQSwECFAAUAAAACACHTuJARfOebp4BAAAjAwAADgAA&#10;AAAAAAABACAAAAApAQAAZHJzL2Uyb0RvYy54bWxQSwUGAAAAAAYABgBZAQAAOQU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3</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2080" behindDoc="1" locked="0" layoutInCell="1" allowOverlap="1">
              <wp:simplePos x="0" y="0"/>
              <wp:positionH relativeFrom="page">
                <wp:posOffset>9406255</wp:posOffset>
              </wp:positionH>
              <wp:positionV relativeFrom="page">
                <wp:posOffset>6781165</wp:posOffset>
              </wp:positionV>
              <wp:extent cx="387350" cy="144780"/>
              <wp:effectExtent l="0" t="0" r="0" b="0"/>
              <wp:wrapNone/>
              <wp:docPr id="6" name="文本框 9"/>
              <wp:cNvGraphicFramePr/>
              <a:graphic xmlns:a="http://schemas.openxmlformats.org/drawingml/2006/main">
                <a:graphicData uri="http://schemas.microsoft.com/office/word/2010/wordprocessingShape">
                  <wps:wsp>
                    <wps:cNvSpPr txBox="1"/>
                    <wps:spPr>
                      <a:xfrm>
                        <a:off x="0" y="0"/>
                        <a:ext cx="38735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5</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9" o:spid="_x0000_s1026" o:spt="202" type="#_x0000_t202" style="position:absolute;left:0pt;margin-left:740.65pt;margin-top:533.95pt;height:11.4pt;width:30.5pt;mso-position-horizontal-relative:page;mso-position-vertical-relative:page;z-index:-254694400;mso-width-relative:page;mso-height-relative:page;" filled="f" stroked="f" coordsize="21600,21600" o:gfxdata="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BKsv2wAAAA8BAAAPAAAA&#10;AAAAAAEAIAAAACIAAABkcnMvZG93bnJldi54bWxQSwECFAAUAAAACACHTuJAUYeOOaABAAAjAwAA&#10;DgAAAAAAAAABACAAAAAqAQAAZHJzL2Uyb0RvYy54bWxQSwUGAAAAAAYABgBZAQAAPAU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5</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5152"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10</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2" o:spid="_x0000_s1026" o:spt="202" type="#_x0000_t202" style="position:absolute;left:0pt;margin-left:471.1pt;margin-top:780.7pt;height:11.4pt;width:35.3pt;mso-position-horizontal-relative:page;mso-position-vertical-relative:page;z-index:-254691328;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WybNoAAAAOAQAADwAAAAAA&#10;AAABACAAAAAiAAAAZHJzL2Rvd25yZXYueG1sUEsBAhQAFAAAAAgAh07iQL633OOfAQAAJA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10</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6176"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18</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3" o:spid="_x0000_s1026" o:spt="202" type="#_x0000_t202" style="position:absolute;left:0pt;margin-left:471.1pt;margin-top:780.7pt;height:11.4pt;width:35.3pt;mso-position-horizontal-relative:page;mso-position-vertical-relative:page;z-index:-254690304;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WybNoAAAAOAQAADwAAAAAA&#10;AAABACAAAAAiAAAAZHJzL2Rvd25yZXYueG1sUEsBAhQAFAAAAAgAh07iQN0//T2fAQAAJA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18</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7200"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9" name="文本框 14"/>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19</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4" o:spid="_x0000_s1026" o:spt="202" type="#_x0000_t202" style="position:absolute;left:0pt;margin-left:471.1pt;margin-top:780.7pt;height:11.4pt;width:35.3pt;mso-position-horizontal-relative:page;mso-position-vertical-relative:page;z-index:-254689280;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b1smzaAAAADgEAAA8AAAAA&#10;AAAAAQAgAAAAIgAAAGRycy9kb3ducmV2LnhtbFBLAQIUABQAAAAIAIdO4kA9807RoAEAACQDAAAO&#10;AAAAAAAAAAEAIAAAACkBAABkcnMvZTJvRG9jLnhtbFBLBQYAAAAABgAGAFkBAAA7BQ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19</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8224"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0" name="文本框 15"/>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20</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5" o:spid="_x0000_s1026" o:spt="202" type="#_x0000_t202" style="position:absolute;left:0pt;margin-left:471.1pt;margin-top:780.7pt;height:11.4pt;width:35.3pt;mso-position-horizontal-relative:page;mso-position-vertical-relative:page;z-index:-254688256;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29bJs2gAAAA4BAAAPAAAAAAAA&#10;AAEAIAAAACIAAABkcnMvZG93bnJldi54bWxQSwECFAAUAAAACACHTuJAYtVryZ4BAAAlAwAADgAA&#10;AAAAAAABACAAAAApAQAAZHJzL2Uyb0RvYy54bWxQSwUGAAAAAAYABgBZAQAAOQU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20</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29248"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1" name="文本框 16"/>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21</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6" o:spid="_x0000_s1026" o:spt="202" type="#_x0000_t202" style="position:absolute;left:0pt;margin-left:471.1pt;margin-top:780.7pt;height:11.4pt;width:35.3pt;mso-position-horizontal-relative:page;mso-position-vertical-relative:page;z-index:-254687232;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WybNoAAAAOAQAADwAAAAAA&#10;AAABACAAAAAiAAAAZHJzL2Rvd25yZXYueG1sUEsBAhQAFAAAAAgAh07iQHvEAbSfAQAAJQMAAA4A&#10;AAAAAAAAAQAgAAAAKQEAAGRycy9lMm9Eb2MueG1sUEsFBgAAAAAGAAYAWQEAADoFA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21</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0272" behindDoc="1" locked="0" layoutInCell="1" allowOverlap="1">
              <wp:simplePos x="0" y="0"/>
              <wp:positionH relativeFrom="page">
                <wp:posOffset>5982970</wp:posOffset>
              </wp:positionH>
              <wp:positionV relativeFrom="page">
                <wp:posOffset>9914890</wp:posOffset>
              </wp:positionV>
              <wp:extent cx="448310" cy="144780"/>
              <wp:effectExtent l="0" t="0" r="0" b="0"/>
              <wp:wrapNone/>
              <wp:docPr id="12" name="文本框 17"/>
              <wp:cNvGraphicFramePr/>
              <a:graphic xmlns:a="http://schemas.openxmlformats.org/drawingml/2006/main">
                <a:graphicData uri="http://schemas.microsoft.com/office/word/2010/wordprocessingShape">
                  <wps:wsp>
                    <wps:cNvSpPr txBox="1"/>
                    <wps:spPr>
                      <a:xfrm>
                        <a:off x="0" y="0"/>
                        <a:ext cx="448310" cy="144780"/>
                      </a:xfrm>
                      <a:prstGeom prst="rect">
                        <a:avLst/>
                      </a:prstGeom>
                      <a:noFill/>
                      <a:ln>
                        <a:noFill/>
                      </a:ln>
                    </wps:spPr>
                    <wps:txbx>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22</w:t>
                          </w:r>
                          <w:r>
                            <w:fldChar w:fldCharType="end"/>
                          </w:r>
                          <w:r>
                            <w:rPr>
                              <w:rFonts w:ascii="等线"/>
                              <w:b/>
                              <w:sz w:val="18"/>
                            </w:rPr>
                            <w:t xml:space="preserve"> </w:t>
                          </w:r>
                          <w:r>
                            <w:rPr>
                              <w:rFonts w:ascii="等线"/>
                              <w:sz w:val="18"/>
                            </w:rPr>
                            <w:t xml:space="preserve">/ </w:t>
                          </w:r>
                          <w:r>
                            <w:rPr>
                              <w:rFonts w:ascii="等线"/>
                              <w:b/>
                              <w:sz w:val="18"/>
                            </w:rPr>
                            <w:t>44</w:t>
                          </w:r>
                        </w:p>
                      </w:txbxContent>
                    </wps:txbx>
                    <wps:bodyPr lIns="0" tIns="0" rIns="0" bIns="0" upright="1"/>
                  </wps:wsp>
                </a:graphicData>
              </a:graphic>
            </wp:anchor>
          </w:drawing>
        </mc:Choice>
        <mc:Fallback>
          <w:pict>
            <v:shape id="文本框 17" o:spid="_x0000_s1026" o:spt="202" type="#_x0000_t202" style="position:absolute;left:0pt;margin-left:471.1pt;margin-top:780.7pt;height:11.4pt;width:35.3pt;mso-position-horizontal-relative:page;mso-position-vertical-relative:page;z-index:-254686208;mso-width-relative:page;mso-height-relative:page;" filled="f" stroked="f" coordsize="21600,21600" o:gfxdata="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b1smzaAAAADgEAAA8AAAAA&#10;AAAAAQAgAAAAIgAAAGRycy9kb3ducmV2LnhtbFBLAQIUABQAAAAIAIdO4kCpKmaioAEAACUDAAAO&#10;AAAAAAAAAAEAIAAAACkBAABkcnMvZTJvRG9jLnhtbFBLBQYAAAAABgAGAFkBAAA7BQAAAAA=&#10;">
              <v:fill on="f" focussize="0,0"/>
              <v:stroke on="f"/>
              <v:imagedata o:title=""/>
              <o:lock v:ext="edit" aspectratio="f"/>
              <v:textbox inset="0mm,0mm,0mm,0mm">
                <w:txbxContent>
                  <w:p>
                    <w:pPr>
                      <w:spacing w:line="228" w:lineRule="exact"/>
                      <w:ind w:left="40"/>
                      <w:rPr>
                        <w:rFonts w:ascii="等线"/>
                        <w:b/>
                        <w:sz w:val="18"/>
                      </w:rPr>
                    </w:pPr>
                    <w:r>
                      <w:fldChar w:fldCharType="begin"/>
                    </w:r>
                    <w:r>
                      <w:rPr>
                        <w:rFonts w:ascii="等线"/>
                        <w:b/>
                        <w:sz w:val="18"/>
                      </w:rPr>
                      <w:instrText xml:space="preserve"> PAGE </w:instrText>
                    </w:r>
                    <w:r>
                      <w:fldChar w:fldCharType="separate"/>
                    </w:r>
                    <w:r>
                      <w:t>22</w:t>
                    </w:r>
                    <w:r>
                      <w:fldChar w:fldCharType="end"/>
                    </w:r>
                    <w:r>
                      <w:rPr>
                        <w:rFonts w:ascii="等线"/>
                        <w:b/>
                        <w:sz w:val="18"/>
                      </w:rPr>
                      <w:t xml:space="preserve"> </w:t>
                    </w:r>
                    <w:r>
                      <w:rPr>
                        <w:rFonts w:ascii="等线"/>
                        <w:sz w:val="18"/>
                      </w:rPr>
                      <w:t xml:space="preserve">/ </w:t>
                    </w:r>
                    <w:r>
                      <w:rPr>
                        <w:rFonts w:ascii="等线"/>
                        <w:b/>
                        <w:sz w:val="18"/>
                      </w:rPr>
                      <w:t>44</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7440" behindDoc="1" locked="0" layoutInCell="1" allowOverlap="1">
              <wp:simplePos x="0" y="0"/>
              <wp:positionH relativeFrom="page">
                <wp:posOffset>2160270</wp:posOffset>
              </wp:positionH>
              <wp:positionV relativeFrom="page">
                <wp:posOffset>1019175</wp:posOffset>
              </wp:positionV>
              <wp:extent cx="3355340" cy="254000"/>
              <wp:effectExtent l="0" t="0" r="0" b="0"/>
              <wp:wrapNone/>
              <wp:docPr id="19" name="文本框 24"/>
              <wp:cNvGraphicFramePr/>
              <a:graphic xmlns:a="http://schemas.openxmlformats.org/drawingml/2006/main">
                <a:graphicData uri="http://schemas.microsoft.com/office/word/2010/wordprocessingShape">
                  <wps:wsp>
                    <wps:cNvSpPr txBox="1"/>
                    <wps:spPr>
                      <a:xfrm>
                        <a:off x="0" y="0"/>
                        <a:ext cx="3355340" cy="254000"/>
                      </a:xfrm>
                      <a:prstGeom prst="rect">
                        <a:avLst/>
                      </a:prstGeom>
                      <a:noFill/>
                      <a:ln>
                        <a:noFill/>
                      </a:ln>
                    </wps:spPr>
                    <wps:txbx>
                      <w:txbxContent>
                        <w:p>
                          <w:pPr>
                            <w:spacing w:line="400" w:lineRule="exact"/>
                            <w:ind w:left="20"/>
                            <w:rPr>
                              <w:b/>
                              <w:sz w:val="36"/>
                              <w:lang w:eastAsia="zh-CN"/>
                            </w:rPr>
                          </w:pPr>
                          <w:r>
                            <w:rPr>
                              <w:b/>
                              <w:sz w:val="36"/>
                              <w:lang w:eastAsia="zh-CN"/>
                            </w:rPr>
                            <w:t>隔离措施或其他紧急措施确认书</w:t>
                          </w:r>
                          <w:r>
                            <w:rPr>
                              <w:b/>
                              <w:w w:val="99"/>
                              <w:sz w:val="36"/>
                              <w:lang w:eastAsia="zh-CN"/>
                            </w:rPr>
                            <w:t xml:space="preserve"> </w:t>
                          </w:r>
                        </w:p>
                      </w:txbxContent>
                    </wps:txbx>
                    <wps:bodyPr lIns="0" tIns="0" rIns="0" bIns="0" upright="1"/>
                  </wps:wsp>
                </a:graphicData>
              </a:graphic>
            </wp:anchor>
          </w:drawing>
        </mc:Choice>
        <mc:Fallback>
          <w:pict>
            <v:shape id="文本框 24" o:spid="_x0000_s1026" o:spt="202" type="#_x0000_t202" style="position:absolute;left:0pt;margin-left:170.1pt;margin-top:80.25pt;height:20pt;width:264.2pt;mso-position-horizontal-relative:page;mso-position-vertical-relative:page;z-index:-254679040;mso-width-relative:page;mso-height-relative:page;" filled="f" stroked="f" coordsize="21600,21600" o:gfxdata="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Er5wu2AAAAAsBAAAPAAAAAAAA&#10;AAEAIAAAACIAAABkcnMvZG93bnJldi54bWxQSwECFAAUAAAACACHTuJAouFCt6ABAAAmAwAADgAA&#10;AAAAAAABACAAAAAnAQAAZHJzL2Uyb0RvYy54bWxQSwUGAAAAAAYABgBZAQAAOQUAAAAA&#10;">
              <v:fill on="f" focussize="0,0"/>
              <v:stroke on="f"/>
              <v:imagedata o:title=""/>
              <o:lock v:ext="edit" aspectratio="f"/>
              <v:textbox inset="0mm,0mm,0mm,0mm">
                <w:txbxContent>
                  <w:p>
                    <w:pPr>
                      <w:spacing w:line="400" w:lineRule="exact"/>
                      <w:ind w:left="20"/>
                      <w:rPr>
                        <w:b/>
                        <w:sz w:val="36"/>
                        <w:lang w:eastAsia="zh-CN"/>
                      </w:rPr>
                    </w:pPr>
                    <w:r>
                      <w:rPr>
                        <w:b/>
                        <w:sz w:val="36"/>
                        <w:lang w:eastAsia="zh-CN"/>
                      </w:rPr>
                      <w:t>隔离措施或其他紧急措施确认书</w:t>
                    </w:r>
                    <w:r>
                      <w:rPr>
                        <w:b/>
                        <w:w w:val="99"/>
                        <w:sz w:val="36"/>
                        <w:lang w:eastAsia="zh-CN"/>
                      </w:rPr>
                      <w:t xml:space="preserve"> </w:t>
                    </w:r>
                  </w:p>
                </w:txbxContent>
              </v:textbox>
            </v:shape>
          </w:pict>
        </mc:Fallback>
      </mc:AlternateContent>
    </w:r>
    <w:r>
      <mc:AlternateContent>
        <mc:Choice Requires="wps">
          <w:drawing>
            <wp:anchor distT="0" distB="0" distL="114300" distR="114300" simplePos="0" relativeHeight="248638464" behindDoc="1" locked="0" layoutInCell="1" allowOverlap="1">
              <wp:simplePos x="0" y="0"/>
              <wp:positionH relativeFrom="page">
                <wp:posOffset>1130300</wp:posOffset>
              </wp:positionH>
              <wp:positionV relativeFrom="page">
                <wp:posOffset>1365250</wp:posOffset>
              </wp:positionV>
              <wp:extent cx="101600" cy="177800"/>
              <wp:effectExtent l="0" t="0" r="0" b="0"/>
              <wp:wrapNone/>
              <wp:docPr id="20" name="文本框 25"/>
              <wp:cNvGraphicFramePr/>
              <a:graphic xmlns:a="http://schemas.openxmlformats.org/drawingml/2006/main">
                <a:graphicData uri="http://schemas.microsoft.com/office/word/2010/wordprocessingShape">
                  <wps:wsp>
                    <wps:cNvSpPr txBox="1"/>
                    <wps:spPr>
                      <a:xfrm>
                        <a:off x="0" y="0"/>
                        <a:ext cx="101600" cy="177800"/>
                      </a:xfrm>
                      <a:prstGeom prst="rect">
                        <a:avLst/>
                      </a:prstGeom>
                      <a:noFill/>
                      <a:ln>
                        <a:noFill/>
                      </a:ln>
                    </wps:spPr>
                    <wps:txbx>
                      <w:txbxContent>
                        <w:p>
                          <w:pPr>
                            <w:pStyle w:val="4"/>
                            <w:spacing w:line="280" w:lineRule="exact"/>
                            <w:ind w:left="20"/>
                          </w:pPr>
                          <w:r>
                            <w:t xml:space="preserve"> </w:t>
                          </w:r>
                        </w:p>
                      </w:txbxContent>
                    </wps:txbx>
                    <wps:bodyPr lIns="0" tIns="0" rIns="0" bIns="0" upright="1"/>
                  </wps:wsp>
                </a:graphicData>
              </a:graphic>
            </wp:anchor>
          </w:drawing>
        </mc:Choice>
        <mc:Fallback>
          <w:pict>
            <v:shape id="文本框 25" o:spid="_x0000_s1026" o:spt="202" type="#_x0000_t202" style="position:absolute;left:0pt;margin-left:89pt;margin-top:107.5pt;height:14pt;width:8pt;mso-position-horizontal-relative:page;mso-position-vertical-relative:page;z-index:-254678016;mso-width-relative:page;mso-height-relative:page;" filled="f" stroked="f" coordsize="21600,21600" o:gfxdata="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CE4cE2AAAAAsBAAAPAAAAAAAAAAEA&#10;IAAAACIAAABkcnMvZG93bnJldi54bWxQSwECFAAUAAAACACHTuJA/QTvUp0BAAAlAwAADgAAAAAA&#10;AAABACAAAAAnAQAAZHJzL2Uyb0RvYy54bWxQSwUGAAAAAAYABgBZAQAANgUAAAAA&#10;">
              <v:fill on="f" focussize="0,0"/>
              <v:stroke on="f"/>
              <v:imagedata o:title=""/>
              <o:lock v:ext="edit" aspectratio="f"/>
              <v:textbox inset="0mm,0mm,0mm,0mm">
                <w:txbxContent>
                  <w:p>
                    <w:pPr>
                      <w:pStyle w:val="4"/>
                      <w:spacing w:line="280" w:lineRule="exact"/>
                      <w:ind w:left="20"/>
                    </w:pPr>
                    <w:r>
                      <w:t xml:space="preserve"> </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39488" behindDoc="1" locked="0" layoutInCell="1" allowOverlap="1">
              <wp:simplePos x="0" y="0"/>
              <wp:positionH relativeFrom="page">
                <wp:posOffset>2044700</wp:posOffset>
              </wp:positionH>
              <wp:positionV relativeFrom="page">
                <wp:posOffset>1075690</wp:posOffset>
              </wp:positionV>
              <wp:extent cx="3585210" cy="254000"/>
              <wp:effectExtent l="0" t="0" r="0" b="0"/>
              <wp:wrapNone/>
              <wp:docPr id="21" name="文本框 26"/>
              <wp:cNvGraphicFramePr/>
              <a:graphic xmlns:a="http://schemas.openxmlformats.org/drawingml/2006/main">
                <a:graphicData uri="http://schemas.microsoft.com/office/word/2010/wordprocessingShape">
                  <wps:wsp>
                    <wps:cNvSpPr txBox="1"/>
                    <wps:spPr>
                      <a:xfrm>
                        <a:off x="0" y="0"/>
                        <a:ext cx="3585210" cy="254000"/>
                      </a:xfrm>
                      <a:prstGeom prst="rect">
                        <a:avLst/>
                      </a:prstGeom>
                      <a:noFill/>
                      <a:ln>
                        <a:noFill/>
                      </a:ln>
                    </wps:spPr>
                    <wps:txbx>
                      <w:txbxContent>
                        <w:p>
                          <w:pPr>
                            <w:spacing w:line="400" w:lineRule="exact"/>
                            <w:ind w:left="20"/>
                            <w:rPr>
                              <w:b/>
                              <w:sz w:val="36"/>
                              <w:lang w:eastAsia="zh-CN"/>
                            </w:rPr>
                          </w:pPr>
                          <w:r>
                            <w:rPr>
                              <w:b/>
                              <w:sz w:val="36"/>
                              <w:lang w:eastAsia="zh-CN"/>
                            </w:rPr>
                            <w:t>员工看护未成年子女申请暨承诺函</w:t>
                          </w:r>
                          <w:r>
                            <w:rPr>
                              <w:b/>
                              <w:w w:val="99"/>
                              <w:sz w:val="36"/>
                              <w:lang w:eastAsia="zh-CN"/>
                            </w:rPr>
                            <w:t xml:space="preserve"> </w:t>
                          </w:r>
                        </w:p>
                      </w:txbxContent>
                    </wps:txbx>
                    <wps:bodyPr lIns="0" tIns="0" rIns="0" bIns="0" upright="1"/>
                  </wps:wsp>
                </a:graphicData>
              </a:graphic>
            </wp:anchor>
          </w:drawing>
        </mc:Choice>
        <mc:Fallback>
          <w:pict>
            <v:shape id="文本框 26" o:spid="_x0000_s1026" o:spt="202" type="#_x0000_t202" style="position:absolute;left:0pt;margin-left:161pt;margin-top:84.7pt;height:20pt;width:282.3pt;mso-position-horizontal-relative:page;mso-position-vertical-relative:page;z-index:-254676992;mso-width-relative:page;mso-height-relative:page;" filled="f" stroked="f" coordsize="21600,21600" o:gfxdata="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3Yl5XZAAAACwEAAA8AAAAA&#10;AAAAAQAgAAAAIgAAAGRycy9kb3ducmV2LnhtbFBLAQIUABQAAAAIAIdO4kD22r7IoQEAACYDAAAO&#10;AAAAAAAAAAEAIAAAACgBAABkcnMvZTJvRG9jLnhtbFBLBQYAAAAABgAGAFkBAAA7BQAAAAA=&#10;">
              <v:fill on="f" focussize="0,0"/>
              <v:stroke on="f"/>
              <v:imagedata o:title=""/>
              <o:lock v:ext="edit" aspectratio="f"/>
              <v:textbox inset="0mm,0mm,0mm,0mm">
                <w:txbxContent>
                  <w:p>
                    <w:pPr>
                      <w:spacing w:line="400" w:lineRule="exact"/>
                      <w:ind w:left="20"/>
                      <w:rPr>
                        <w:b/>
                        <w:sz w:val="36"/>
                        <w:lang w:eastAsia="zh-CN"/>
                      </w:rPr>
                    </w:pPr>
                    <w:r>
                      <w:rPr>
                        <w:b/>
                        <w:sz w:val="36"/>
                        <w:lang w:eastAsia="zh-CN"/>
                      </w:rPr>
                      <w:t>员工看护未成年子女申请暨承诺函</w:t>
                    </w:r>
                    <w:r>
                      <w:rPr>
                        <w:b/>
                        <w:w w:val="99"/>
                        <w:sz w:val="36"/>
                        <w:lang w:eastAsia="zh-CN"/>
                      </w:rPr>
                      <w:t xml:space="preserve"> </w:t>
                    </w:r>
                  </w:p>
                </w:txbxContent>
              </v:textbox>
            </v:shape>
          </w:pict>
        </mc:Fallback>
      </mc:AlternateContent>
    </w:r>
    <w:r>
      <mc:AlternateContent>
        <mc:Choice Requires="wps">
          <w:drawing>
            <wp:anchor distT="0" distB="0" distL="114300" distR="114300" simplePos="0" relativeHeight="248640512" behindDoc="1" locked="0" layoutInCell="1" allowOverlap="1">
              <wp:simplePos x="0" y="0"/>
              <wp:positionH relativeFrom="page">
                <wp:posOffset>1130300</wp:posOffset>
              </wp:positionH>
              <wp:positionV relativeFrom="page">
                <wp:posOffset>1480820</wp:posOffset>
              </wp:positionV>
              <wp:extent cx="101600" cy="177800"/>
              <wp:effectExtent l="0" t="0" r="0" b="0"/>
              <wp:wrapNone/>
              <wp:docPr id="22" name="文本框 27"/>
              <wp:cNvGraphicFramePr/>
              <a:graphic xmlns:a="http://schemas.openxmlformats.org/drawingml/2006/main">
                <a:graphicData uri="http://schemas.microsoft.com/office/word/2010/wordprocessingShape">
                  <wps:wsp>
                    <wps:cNvSpPr txBox="1"/>
                    <wps:spPr>
                      <a:xfrm>
                        <a:off x="0" y="0"/>
                        <a:ext cx="101600" cy="177800"/>
                      </a:xfrm>
                      <a:prstGeom prst="rect">
                        <a:avLst/>
                      </a:prstGeom>
                      <a:noFill/>
                      <a:ln>
                        <a:noFill/>
                      </a:ln>
                    </wps:spPr>
                    <wps:txbx>
                      <w:txbxContent>
                        <w:p>
                          <w:pPr>
                            <w:pStyle w:val="4"/>
                            <w:spacing w:line="280" w:lineRule="exact"/>
                            <w:ind w:left="20"/>
                          </w:pPr>
                          <w:r>
                            <w:t xml:space="preserve"> </w:t>
                          </w:r>
                        </w:p>
                      </w:txbxContent>
                    </wps:txbx>
                    <wps:bodyPr lIns="0" tIns="0" rIns="0" bIns="0" upright="1"/>
                  </wps:wsp>
                </a:graphicData>
              </a:graphic>
            </wp:anchor>
          </w:drawing>
        </mc:Choice>
        <mc:Fallback>
          <w:pict>
            <v:shape id="文本框 27" o:spid="_x0000_s1026" o:spt="202" type="#_x0000_t202" style="position:absolute;left:0pt;margin-left:89pt;margin-top:116.6pt;height:14pt;width:8pt;mso-position-horizontal-relative:page;mso-position-vertical-relative:page;z-index:-254675968;mso-width-relative:page;mso-height-relative:page;" filled="f" stroked="f" coordsize="21600,21600" o:gfxdata="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XWqC2AAAAAsBAAAPAAAAAAAAAAEA&#10;IAAAACIAAABkcnMvZG93bnJldi54bWxQSwECFAAUAAAACACHTuJANvviOZ0BAAAlAwAADgAAAAAA&#10;AAABACAAAAAnAQAAZHJzL2Uyb0RvYy54bWxQSwUGAAAAAAYABgBZAQAANgUAAAAA&#10;">
              <v:fill on="f" focussize="0,0"/>
              <v:stroke on="f"/>
              <v:imagedata o:title=""/>
              <o:lock v:ext="edit" aspectratio="f"/>
              <v:textbox inset="0mm,0mm,0mm,0mm">
                <w:txbxContent>
                  <w:p>
                    <w:pPr>
                      <w:pStyle w:val="4"/>
                      <w:spacing w:line="280" w:lineRule="exact"/>
                      <w:ind w:left="20"/>
                    </w:pPr>
                    <w:r>
                      <w:t xml:space="preserve"> </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8642560" behindDoc="1" locked="0" layoutInCell="1" allowOverlap="1">
              <wp:simplePos x="0" y="0"/>
              <wp:positionH relativeFrom="page">
                <wp:posOffset>1124585</wp:posOffset>
              </wp:positionH>
              <wp:positionV relativeFrom="page">
                <wp:posOffset>711200</wp:posOffset>
              </wp:positionV>
              <wp:extent cx="5311775" cy="0"/>
              <wp:effectExtent l="0" t="0" r="0" b="0"/>
              <wp:wrapNone/>
              <wp:docPr id="24" name="直线 29"/>
              <wp:cNvGraphicFramePr/>
              <a:graphic xmlns:a="http://schemas.openxmlformats.org/drawingml/2006/main">
                <a:graphicData uri="http://schemas.microsoft.com/office/word/2010/wordprocessingShape">
                  <wps:wsp>
                    <wps:cNvSpPr/>
                    <wps:spPr>
                      <a:xfrm>
                        <a:off x="0" y="0"/>
                        <a:ext cx="53117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88.55pt;margin-top:56pt;height:0pt;width:418.25pt;mso-position-horizontal-relative:page;mso-position-vertical-relative:page;z-index:-254673920;mso-width-relative:page;mso-height-relative:page;" filled="f" stroked="t" coordsize="21600,21600" o:gfxdata="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&#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e2GPw1gAAAAwBAAAPAAAAAAAAAAEAIAAAACIAAABk&#10;cnMvZG93bnJldi54bWxQSwECFAAUAAAACACHTuJAvu3twc8BAACPAwAADgAAAAAAAAABACAAAAAl&#10;AQAAZHJzL2Uyb0RvYy54bWxQSwUGAAAAAAYABgBZAQAAZg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1">
    <w:nsid w:val="B5E306ED"/>
    <w:multiLevelType w:val="multilevel"/>
    <w:tmpl w:val="B5E306ED"/>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2">
    <w:nsid w:val="BF205925"/>
    <w:multiLevelType w:val="multilevel"/>
    <w:tmpl w:val="BF205925"/>
    <w:lvl w:ilvl="0" w:tentative="0">
      <w:start w:val="37"/>
      <w:numFmt w:val="decimal"/>
      <w:lvlText w:val="%1"/>
      <w:lvlJc w:val="left"/>
      <w:pPr>
        <w:ind w:left="1001" w:hanging="481"/>
        <w:jc w:val="left"/>
      </w:pPr>
      <w:rPr>
        <w:rFonts w:hint="default"/>
        <w:lang w:val="en-US" w:eastAsia="en-US" w:bidi="en-US"/>
      </w:rPr>
    </w:lvl>
    <w:lvl w:ilvl="1" w:tentative="0">
      <w:start w:val="2"/>
      <w:numFmt w:val="decimal"/>
      <w:lvlText w:val="%1.%2"/>
      <w:lvlJc w:val="left"/>
      <w:pPr>
        <w:ind w:left="1001" w:hanging="481"/>
        <w:jc w:val="left"/>
      </w:pPr>
      <w:rPr>
        <w:rFonts w:hint="default" w:ascii="宋体" w:hAnsi="宋体" w:eastAsia="宋体" w:cs="宋体"/>
        <w:spacing w:val="-1"/>
        <w:w w:val="100"/>
        <w:sz w:val="22"/>
        <w:szCs w:val="22"/>
        <w:lang w:val="en-US" w:eastAsia="en-US" w:bidi="en-US"/>
      </w:rPr>
    </w:lvl>
    <w:lvl w:ilvl="2" w:tentative="0">
      <w:start w:val="1"/>
      <w:numFmt w:val="decimal"/>
      <w:lvlText w:val="%3."/>
      <w:lvlJc w:val="left"/>
      <w:pPr>
        <w:ind w:left="460" w:hanging="244"/>
        <w:jc w:val="left"/>
      </w:pPr>
      <w:rPr>
        <w:rFonts w:hint="default" w:ascii="宋体" w:hAnsi="宋体" w:eastAsia="宋体" w:cs="宋体"/>
        <w:b/>
        <w:bCs/>
        <w:spacing w:val="0"/>
        <w:w w:val="99"/>
        <w:sz w:val="22"/>
        <w:szCs w:val="22"/>
        <w:lang w:val="en-US" w:eastAsia="en-US" w:bidi="en-US"/>
      </w:rPr>
    </w:lvl>
    <w:lvl w:ilvl="3" w:tentative="0">
      <w:start w:val="0"/>
      <w:numFmt w:val="bullet"/>
      <w:lvlText w:val="•"/>
      <w:lvlJc w:val="left"/>
      <w:pPr>
        <w:ind w:left="3099" w:hanging="244"/>
      </w:pPr>
      <w:rPr>
        <w:rFonts w:hint="default"/>
        <w:lang w:val="en-US" w:eastAsia="en-US" w:bidi="en-US"/>
      </w:rPr>
    </w:lvl>
    <w:lvl w:ilvl="4" w:tentative="0">
      <w:start w:val="0"/>
      <w:numFmt w:val="bullet"/>
      <w:lvlText w:val="•"/>
      <w:lvlJc w:val="left"/>
      <w:pPr>
        <w:ind w:left="4148" w:hanging="244"/>
      </w:pPr>
      <w:rPr>
        <w:rFonts w:hint="default"/>
        <w:lang w:val="en-US" w:eastAsia="en-US" w:bidi="en-US"/>
      </w:rPr>
    </w:lvl>
    <w:lvl w:ilvl="5" w:tentative="0">
      <w:start w:val="0"/>
      <w:numFmt w:val="bullet"/>
      <w:lvlText w:val="•"/>
      <w:lvlJc w:val="left"/>
      <w:pPr>
        <w:ind w:left="5198" w:hanging="244"/>
      </w:pPr>
      <w:rPr>
        <w:rFonts w:hint="default"/>
        <w:lang w:val="en-US" w:eastAsia="en-US" w:bidi="en-US"/>
      </w:rPr>
    </w:lvl>
    <w:lvl w:ilvl="6" w:tentative="0">
      <w:start w:val="0"/>
      <w:numFmt w:val="bullet"/>
      <w:lvlText w:val="•"/>
      <w:lvlJc w:val="left"/>
      <w:pPr>
        <w:ind w:left="6248" w:hanging="244"/>
      </w:pPr>
      <w:rPr>
        <w:rFonts w:hint="default"/>
        <w:lang w:val="en-US" w:eastAsia="en-US" w:bidi="en-US"/>
      </w:rPr>
    </w:lvl>
    <w:lvl w:ilvl="7" w:tentative="0">
      <w:start w:val="0"/>
      <w:numFmt w:val="bullet"/>
      <w:lvlText w:val="•"/>
      <w:lvlJc w:val="left"/>
      <w:pPr>
        <w:ind w:left="7297" w:hanging="244"/>
      </w:pPr>
      <w:rPr>
        <w:rFonts w:hint="default"/>
        <w:lang w:val="en-US" w:eastAsia="en-US" w:bidi="en-US"/>
      </w:rPr>
    </w:lvl>
    <w:lvl w:ilvl="8" w:tentative="0">
      <w:start w:val="0"/>
      <w:numFmt w:val="bullet"/>
      <w:lvlText w:val="•"/>
      <w:lvlJc w:val="left"/>
      <w:pPr>
        <w:ind w:left="8347" w:hanging="244"/>
      </w:pPr>
      <w:rPr>
        <w:rFonts w:hint="default"/>
        <w:lang w:val="en-US" w:eastAsia="en-US" w:bidi="en-US"/>
      </w:rPr>
    </w:lvl>
  </w:abstractNum>
  <w:abstractNum w:abstractNumId="3">
    <w:nsid w:val="C8879AEF"/>
    <w:multiLevelType w:val="multilevel"/>
    <w:tmpl w:val="C8879AEF"/>
    <w:lvl w:ilvl="0" w:tentative="0">
      <w:start w:val="1"/>
      <w:numFmt w:val="decimal"/>
      <w:lvlText w:val="%1."/>
      <w:lvlJc w:val="left"/>
      <w:pPr>
        <w:ind w:left="460" w:hanging="241"/>
        <w:jc w:val="left"/>
      </w:pPr>
      <w:rPr>
        <w:rFonts w:hint="default" w:ascii="宋体" w:hAnsi="宋体" w:eastAsia="宋体" w:cs="宋体"/>
        <w:w w:val="100"/>
        <w:sz w:val="22"/>
        <w:szCs w:val="22"/>
        <w:lang w:val="en-US" w:eastAsia="en-US" w:bidi="en-US"/>
      </w:rPr>
    </w:lvl>
    <w:lvl w:ilvl="1" w:tentative="0">
      <w:start w:val="0"/>
      <w:numFmt w:val="bullet"/>
      <w:lvlText w:val="•"/>
      <w:lvlJc w:val="left"/>
      <w:pPr>
        <w:ind w:left="1458" w:hanging="241"/>
      </w:pPr>
      <w:rPr>
        <w:rFonts w:hint="default"/>
        <w:lang w:val="en-US" w:eastAsia="en-US" w:bidi="en-US"/>
      </w:rPr>
    </w:lvl>
    <w:lvl w:ilvl="2" w:tentative="0">
      <w:start w:val="0"/>
      <w:numFmt w:val="bullet"/>
      <w:lvlText w:val="•"/>
      <w:lvlJc w:val="left"/>
      <w:pPr>
        <w:ind w:left="2457" w:hanging="241"/>
      </w:pPr>
      <w:rPr>
        <w:rFonts w:hint="default"/>
        <w:lang w:val="en-US" w:eastAsia="en-US" w:bidi="en-US"/>
      </w:rPr>
    </w:lvl>
    <w:lvl w:ilvl="3" w:tentative="0">
      <w:start w:val="0"/>
      <w:numFmt w:val="bullet"/>
      <w:lvlText w:val="•"/>
      <w:lvlJc w:val="left"/>
      <w:pPr>
        <w:ind w:left="3455" w:hanging="241"/>
      </w:pPr>
      <w:rPr>
        <w:rFonts w:hint="default"/>
        <w:lang w:val="en-US" w:eastAsia="en-US" w:bidi="en-US"/>
      </w:rPr>
    </w:lvl>
    <w:lvl w:ilvl="4" w:tentative="0">
      <w:start w:val="0"/>
      <w:numFmt w:val="bullet"/>
      <w:lvlText w:val="•"/>
      <w:lvlJc w:val="left"/>
      <w:pPr>
        <w:ind w:left="4454" w:hanging="241"/>
      </w:pPr>
      <w:rPr>
        <w:rFonts w:hint="default"/>
        <w:lang w:val="en-US" w:eastAsia="en-US" w:bidi="en-US"/>
      </w:rPr>
    </w:lvl>
    <w:lvl w:ilvl="5" w:tentative="0">
      <w:start w:val="0"/>
      <w:numFmt w:val="bullet"/>
      <w:lvlText w:val="•"/>
      <w:lvlJc w:val="left"/>
      <w:pPr>
        <w:ind w:left="5453" w:hanging="241"/>
      </w:pPr>
      <w:rPr>
        <w:rFonts w:hint="default"/>
        <w:lang w:val="en-US" w:eastAsia="en-US" w:bidi="en-US"/>
      </w:rPr>
    </w:lvl>
    <w:lvl w:ilvl="6" w:tentative="0">
      <w:start w:val="0"/>
      <w:numFmt w:val="bullet"/>
      <w:lvlText w:val="•"/>
      <w:lvlJc w:val="left"/>
      <w:pPr>
        <w:ind w:left="6451" w:hanging="241"/>
      </w:pPr>
      <w:rPr>
        <w:rFonts w:hint="default"/>
        <w:lang w:val="en-US" w:eastAsia="en-US" w:bidi="en-US"/>
      </w:rPr>
    </w:lvl>
    <w:lvl w:ilvl="7" w:tentative="0">
      <w:start w:val="0"/>
      <w:numFmt w:val="bullet"/>
      <w:lvlText w:val="•"/>
      <w:lvlJc w:val="left"/>
      <w:pPr>
        <w:ind w:left="7450" w:hanging="241"/>
      </w:pPr>
      <w:rPr>
        <w:rFonts w:hint="default"/>
        <w:lang w:val="en-US" w:eastAsia="en-US" w:bidi="en-US"/>
      </w:rPr>
    </w:lvl>
    <w:lvl w:ilvl="8" w:tentative="0">
      <w:start w:val="0"/>
      <w:numFmt w:val="bullet"/>
      <w:lvlText w:val="•"/>
      <w:lvlJc w:val="left"/>
      <w:pPr>
        <w:ind w:left="8449" w:hanging="241"/>
      </w:pPr>
      <w:rPr>
        <w:rFonts w:hint="default"/>
        <w:lang w:val="en-US" w:eastAsia="en-US" w:bidi="en-US"/>
      </w:rPr>
    </w:lvl>
  </w:abstractNum>
  <w:abstractNum w:abstractNumId="4">
    <w:nsid w:val="CF092B84"/>
    <w:multiLevelType w:val="multilevel"/>
    <w:tmpl w:val="CF092B84"/>
    <w:lvl w:ilvl="0" w:tentative="0">
      <w:start w:val="1"/>
      <w:numFmt w:val="decimal"/>
      <w:lvlText w:val="%1."/>
      <w:lvlJc w:val="left"/>
      <w:pPr>
        <w:ind w:left="120" w:hanging="241"/>
        <w:jc w:val="left"/>
      </w:pPr>
      <w:rPr>
        <w:rFonts w:hint="default" w:ascii="宋体" w:hAnsi="宋体" w:eastAsia="宋体" w:cs="宋体"/>
        <w:spacing w:val="-13"/>
        <w:w w:val="100"/>
        <w:sz w:val="22"/>
        <w:szCs w:val="22"/>
        <w:lang w:val="en-US" w:eastAsia="en-US" w:bidi="en-US"/>
      </w:rPr>
    </w:lvl>
    <w:lvl w:ilvl="1" w:tentative="0">
      <w:start w:val="0"/>
      <w:numFmt w:val="bullet"/>
      <w:lvlText w:val="•"/>
      <w:lvlJc w:val="left"/>
      <w:pPr>
        <w:ind w:left="1066" w:hanging="241"/>
      </w:pPr>
      <w:rPr>
        <w:rFonts w:hint="default"/>
        <w:lang w:val="en-US" w:eastAsia="en-US" w:bidi="en-US"/>
      </w:rPr>
    </w:lvl>
    <w:lvl w:ilvl="2" w:tentative="0">
      <w:start w:val="0"/>
      <w:numFmt w:val="bullet"/>
      <w:lvlText w:val="•"/>
      <w:lvlJc w:val="left"/>
      <w:pPr>
        <w:ind w:left="2013" w:hanging="241"/>
      </w:pPr>
      <w:rPr>
        <w:rFonts w:hint="default"/>
        <w:lang w:val="en-US" w:eastAsia="en-US" w:bidi="en-US"/>
      </w:rPr>
    </w:lvl>
    <w:lvl w:ilvl="3" w:tentative="0">
      <w:start w:val="0"/>
      <w:numFmt w:val="bullet"/>
      <w:lvlText w:val="•"/>
      <w:lvlJc w:val="left"/>
      <w:pPr>
        <w:ind w:left="2959" w:hanging="241"/>
      </w:pPr>
      <w:rPr>
        <w:rFonts w:hint="default"/>
        <w:lang w:val="en-US" w:eastAsia="en-US" w:bidi="en-US"/>
      </w:rPr>
    </w:lvl>
    <w:lvl w:ilvl="4" w:tentative="0">
      <w:start w:val="0"/>
      <w:numFmt w:val="bullet"/>
      <w:lvlText w:val="•"/>
      <w:lvlJc w:val="left"/>
      <w:pPr>
        <w:ind w:left="3906" w:hanging="241"/>
      </w:pPr>
      <w:rPr>
        <w:rFonts w:hint="default"/>
        <w:lang w:val="en-US" w:eastAsia="en-US" w:bidi="en-US"/>
      </w:rPr>
    </w:lvl>
    <w:lvl w:ilvl="5" w:tentative="0">
      <w:start w:val="0"/>
      <w:numFmt w:val="bullet"/>
      <w:lvlText w:val="•"/>
      <w:lvlJc w:val="left"/>
      <w:pPr>
        <w:ind w:left="4853" w:hanging="241"/>
      </w:pPr>
      <w:rPr>
        <w:rFonts w:hint="default"/>
        <w:lang w:val="en-US" w:eastAsia="en-US" w:bidi="en-US"/>
      </w:rPr>
    </w:lvl>
    <w:lvl w:ilvl="6" w:tentative="0">
      <w:start w:val="0"/>
      <w:numFmt w:val="bullet"/>
      <w:lvlText w:val="•"/>
      <w:lvlJc w:val="left"/>
      <w:pPr>
        <w:ind w:left="5799" w:hanging="241"/>
      </w:pPr>
      <w:rPr>
        <w:rFonts w:hint="default"/>
        <w:lang w:val="en-US" w:eastAsia="en-US" w:bidi="en-US"/>
      </w:rPr>
    </w:lvl>
    <w:lvl w:ilvl="7" w:tentative="0">
      <w:start w:val="0"/>
      <w:numFmt w:val="bullet"/>
      <w:lvlText w:val="•"/>
      <w:lvlJc w:val="left"/>
      <w:pPr>
        <w:ind w:left="6746" w:hanging="241"/>
      </w:pPr>
      <w:rPr>
        <w:rFonts w:hint="default"/>
        <w:lang w:val="en-US" w:eastAsia="en-US" w:bidi="en-US"/>
      </w:rPr>
    </w:lvl>
    <w:lvl w:ilvl="8" w:tentative="0">
      <w:start w:val="0"/>
      <w:numFmt w:val="bullet"/>
      <w:lvlText w:val="•"/>
      <w:lvlJc w:val="left"/>
      <w:pPr>
        <w:ind w:left="7693" w:hanging="241"/>
      </w:pPr>
      <w:rPr>
        <w:rFonts w:hint="default"/>
        <w:lang w:val="en-US" w:eastAsia="en-US" w:bidi="en-US"/>
      </w:rPr>
    </w:lvl>
  </w:abstractNum>
  <w:abstractNum w:abstractNumId="5">
    <w:nsid w:val="0053208E"/>
    <w:multiLevelType w:val="multilevel"/>
    <w:tmpl w:val="0053208E"/>
    <w:lvl w:ilvl="0" w:tentative="0">
      <w:start w:val="1"/>
      <w:numFmt w:val="decimal"/>
      <w:lvlText w:val="%1."/>
      <w:lvlJc w:val="left"/>
      <w:pPr>
        <w:ind w:left="492" w:hanging="241"/>
        <w:jc w:val="left"/>
      </w:pPr>
      <w:rPr>
        <w:rFonts w:hint="default" w:ascii="宋体" w:hAnsi="宋体" w:eastAsia="宋体" w:cs="宋体"/>
        <w:w w:val="100"/>
        <w:sz w:val="22"/>
        <w:szCs w:val="22"/>
        <w:lang w:val="en-US" w:eastAsia="en-US" w:bidi="en-US"/>
      </w:rPr>
    </w:lvl>
    <w:lvl w:ilvl="1" w:tentative="0">
      <w:start w:val="0"/>
      <w:numFmt w:val="bullet"/>
      <w:lvlText w:val="•"/>
      <w:lvlJc w:val="left"/>
      <w:pPr>
        <w:ind w:left="7220" w:hanging="241"/>
      </w:pPr>
      <w:rPr>
        <w:rFonts w:hint="default"/>
        <w:lang w:val="en-US" w:eastAsia="en-US" w:bidi="en-US"/>
      </w:rPr>
    </w:lvl>
    <w:lvl w:ilvl="2" w:tentative="0">
      <w:start w:val="0"/>
      <w:numFmt w:val="bullet"/>
      <w:lvlText w:val="•"/>
      <w:lvlJc w:val="left"/>
      <w:pPr>
        <w:ind w:left="7380" w:hanging="241"/>
      </w:pPr>
      <w:rPr>
        <w:rFonts w:hint="default"/>
        <w:lang w:val="en-US" w:eastAsia="en-US" w:bidi="en-US"/>
      </w:rPr>
    </w:lvl>
    <w:lvl w:ilvl="3" w:tentative="0">
      <w:start w:val="0"/>
      <w:numFmt w:val="bullet"/>
      <w:lvlText w:val="•"/>
      <w:lvlJc w:val="left"/>
      <w:pPr>
        <w:ind w:left="7541" w:hanging="241"/>
      </w:pPr>
      <w:rPr>
        <w:rFonts w:hint="default"/>
        <w:lang w:val="en-US" w:eastAsia="en-US" w:bidi="en-US"/>
      </w:rPr>
    </w:lvl>
    <w:lvl w:ilvl="4" w:tentative="0">
      <w:start w:val="0"/>
      <w:numFmt w:val="bullet"/>
      <w:lvlText w:val="•"/>
      <w:lvlJc w:val="left"/>
      <w:pPr>
        <w:ind w:left="7702" w:hanging="241"/>
      </w:pPr>
      <w:rPr>
        <w:rFonts w:hint="default"/>
        <w:lang w:val="en-US" w:eastAsia="en-US" w:bidi="en-US"/>
      </w:rPr>
    </w:lvl>
    <w:lvl w:ilvl="5" w:tentative="0">
      <w:start w:val="0"/>
      <w:numFmt w:val="bullet"/>
      <w:lvlText w:val="•"/>
      <w:lvlJc w:val="left"/>
      <w:pPr>
        <w:ind w:left="7862" w:hanging="241"/>
      </w:pPr>
      <w:rPr>
        <w:rFonts w:hint="default"/>
        <w:lang w:val="en-US" w:eastAsia="en-US" w:bidi="en-US"/>
      </w:rPr>
    </w:lvl>
    <w:lvl w:ilvl="6" w:tentative="0">
      <w:start w:val="0"/>
      <w:numFmt w:val="bullet"/>
      <w:lvlText w:val="•"/>
      <w:lvlJc w:val="left"/>
      <w:pPr>
        <w:ind w:left="8023" w:hanging="241"/>
      </w:pPr>
      <w:rPr>
        <w:rFonts w:hint="default"/>
        <w:lang w:val="en-US" w:eastAsia="en-US" w:bidi="en-US"/>
      </w:rPr>
    </w:lvl>
    <w:lvl w:ilvl="7" w:tentative="0">
      <w:start w:val="0"/>
      <w:numFmt w:val="bullet"/>
      <w:lvlText w:val="•"/>
      <w:lvlJc w:val="left"/>
      <w:pPr>
        <w:ind w:left="8184" w:hanging="241"/>
      </w:pPr>
      <w:rPr>
        <w:rFonts w:hint="default"/>
        <w:lang w:val="en-US" w:eastAsia="en-US" w:bidi="en-US"/>
      </w:rPr>
    </w:lvl>
    <w:lvl w:ilvl="8" w:tentative="0">
      <w:start w:val="0"/>
      <w:numFmt w:val="bullet"/>
      <w:lvlText w:val="•"/>
      <w:lvlJc w:val="left"/>
      <w:pPr>
        <w:ind w:left="8344" w:hanging="241"/>
      </w:pPr>
      <w:rPr>
        <w:rFonts w:hint="default"/>
        <w:lang w:val="en-US" w:eastAsia="en-US" w:bidi="en-US"/>
      </w:rPr>
    </w:lvl>
  </w:abstractNum>
  <w:abstractNum w:abstractNumId="6">
    <w:nsid w:val="0248C179"/>
    <w:multiLevelType w:val="multilevel"/>
    <w:tmpl w:val="0248C179"/>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7">
    <w:nsid w:val="03D62ECE"/>
    <w:multiLevelType w:val="multilevel"/>
    <w:tmpl w:val="03D62ECE"/>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8">
    <w:nsid w:val="25B654F3"/>
    <w:multiLevelType w:val="multilevel"/>
    <w:tmpl w:val="25B654F3"/>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9">
    <w:nsid w:val="2A8F537B"/>
    <w:multiLevelType w:val="multilevel"/>
    <w:tmpl w:val="2A8F537B"/>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10">
    <w:nsid w:val="59ADCABA"/>
    <w:multiLevelType w:val="multilevel"/>
    <w:tmpl w:val="59ADCABA"/>
    <w:lvl w:ilvl="0" w:tentative="0">
      <w:start w:val="1"/>
      <w:numFmt w:val="decimal"/>
      <w:lvlText w:val="%1."/>
      <w:lvlJc w:val="left"/>
      <w:pPr>
        <w:ind w:left="120" w:hanging="241"/>
        <w:jc w:val="left"/>
      </w:pPr>
      <w:rPr>
        <w:rFonts w:hint="default" w:ascii="宋体" w:hAnsi="宋体" w:eastAsia="宋体" w:cs="宋体"/>
        <w:w w:val="100"/>
        <w:sz w:val="22"/>
        <w:szCs w:val="22"/>
        <w:lang w:val="en-US" w:eastAsia="en-US" w:bidi="en-US"/>
      </w:rPr>
    </w:lvl>
    <w:lvl w:ilvl="1" w:tentative="0">
      <w:start w:val="1"/>
      <w:numFmt w:val="decimal"/>
      <w:lvlText w:val="%2."/>
      <w:lvlJc w:val="left"/>
      <w:pPr>
        <w:ind w:left="460" w:hanging="241"/>
        <w:jc w:val="left"/>
      </w:pPr>
      <w:rPr>
        <w:rFonts w:hint="default" w:ascii="宋体" w:hAnsi="宋体" w:eastAsia="宋体" w:cs="宋体"/>
        <w:spacing w:val="-61"/>
        <w:w w:val="100"/>
        <w:sz w:val="22"/>
        <w:szCs w:val="22"/>
        <w:lang w:val="en-US" w:eastAsia="en-US" w:bidi="en-US"/>
      </w:rPr>
    </w:lvl>
    <w:lvl w:ilvl="2" w:tentative="0">
      <w:start w:val="0"/>
      <w:numFmt w:val="bullet"/>
      <w:lvlText w:val="•"/>
      <w:lvlJc w:val="left"/>
      <w:pPr>
        <w:ind w:left="753" w:hanging="241"/>
      </w:pPr>
      <w:rPr>
        <w:rFonts w:hint="default"/>
        <w:lang w:val="en-US" w:eastAsia="en-US" w:bidi="en-US"/>
      </w:rPr>
    </w:lvl>
    <w:lvl w:ilvl="3" w:tentative="0">
      <w:start w:val="0"/>
      <w:numFmt w:val="bullet"/>
      <w:lvlText w:val="•"/>
      <w:lvlJc w:val="left"/>
      <w:pPr>
        <w:ind w:left="1047" w:hanging="241"/>
      </w:pPr>
      <w:rPr>
        <w:rFonts w:hint="default"/>
        <w:lang w:val="en-US" w:eastAsia="en-US" w:bidi="en-US"/>
      </w:rPr>
    </w:lvl>
    <w:lvl w:ilvl="4" w:tentative="0">
      <w:start w:val="0"/>
      <w:numFmt w:val="bullet"/>
      <w:lvlText w:val="•"/>
      <w:lvlJc w:val="left"/>
      <w:pPr>
        <w:ind w:left="1341" w:hanging="241"/>
      </w:pPr>
      <w:rPr>
        <w:rFonts w:hint="default"/>
        <w:lang w:val="en-US" w:eastAsia="en-US" w:bidi="en-US"/>
      </w:rPr>
    </w:lvl>
    <w:lvl w:ilvl="5" w:tentative="0">
      <w:start w:val="0"/>
      <w:numFmt w:val="bullet"/>
      <w:lvlText w:val="•"/>
      <w:lvlJc w:val="left"/>
      <w:pPr>
        <w:ind w:left="1635" w:hanging="241"/>
      </w:pPr>
      <w:rPr>
        <w:rFonts w:hint="default"/>
        <w:lang w:val="en-US" w:eastAsia="en-US" w:bidi="en-US"/>
      </w:rPr>
    </w:lvl>
    <w:lvl w:ilvl="6" w:tentative="0">
      <w:start w:val="0"/>
      <w:numFmt w:val="bullet"/>
      <w:lvlText w:val="•"/>
      <w:lvlJc w:val="left"/>
      <w:pPr>
        <w:ind w:left="1929" w:hanging="241"/>
      </w:pPr>
      <w:rPr>
        <w:rFonts w:hint="default"/>
        <w:lang w:val="en-US" w:eastAsia="en-US" w:bidi="en-US"/>
      </w:rPr>
    </w:lvl>
    <w:lvl w:ilvl="7" w:tentative="0">
      <w:start w:val="0"/>
      <w:numFmt w:val="bullet"/>
      <w:lvlText w:val="•"/>
      <w:lvlJc w:val="left"/>
      <w:pPr>
        <w:ind w:left="2223" w:hanging="241"/>
      </w:pPr>
      <w:rPr>
        <w:rFonts w:hint="default"/>
        <w:lang w:val="en-US" w:eastAsia="en-US" w:bidi="en-US"/>
      </w:rPr>
    </w:lvl>
    <w:lvl w:ilvl="8" w:tentative="0">
      <w:start w:val="0"/>
      <w:numFmt w:val="bullet"/>
      <w:lvlText w:val="•"/>
      <w:lvlJc w:val="left"/>
      <w:pPr>
        <w:ind w:left="2517" w:hanging="241"/>
      </w:pPr>
      <w:rPr>
        <w:rFonts w:hint="default"/>
        <w:lang w:val="en-US" w:eastAsia="en-US" w:bidi="en-US"/>
      </w:rPr>
    </w:lvl>
  </w:abstractNum>
  <w:abstractNum w:abstractNumId="11">
    <w:nsid w:val="5A241D34"/>
    <w:multiLevelType w:val="multilevel"/>
    <w:tmpl w:val="5A241D34"/>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abstractNum w:abstractNumId="12">
    <w:nsid w:val="72183CF9"/>
    <w:multiLevelType w:val="multilevel"/>
    <w:tmpl w:val="72183CF9"/>
    <w:lvl w:ilvl="0" w:tentative="0">
      <w:start w:val="0"/>
      <w:numFmt w:val="bullet"/>
      <w:lvlText w:val=""/>
      <w:lvlJc w:val="left"/>
      <w:pPr>
        <w:ind w:left="296" w:hanging="190"/>
      </w:pPr>
      <w:rPr>
        <w:rFonts w:hint="default" w:ascii="Wingdings 2" w:hAnsi="Wingdings 2" w:eastAsia="Wingdings 2" w:cs="Wingdings 2"/>
        <w:spacing w:val="-1"/>
        <w:w w:val="100"/>
        <w:sz w:val="19"/>
        <w:szCs w:val="19"/>
        <w:lang w:val="en-US" w:eastAsia="en-US" w:bidi="en-US"/>
      </w:rPr>
    </w:lvl>
    <w:lvl w:ilvl="1" w:tentative="0">
      <w:start w:val="0"/>
      <w:numFmt w:val="bullet"/>
      <w:lvlText w:val="•"/>
      <w:lvlJc w:val="left"/>
      <w:pPr>
        <w:ind w:left="1041" w:hanging="190"/>
      </w:pPr>
      <w:rPr>
        <w:rFonts w:hint="default"/>
        <w:lang w:val="en-US" w:eastAsia="en-US" w:bidi="en-US"/>
      </w:rPr>
    </w:lvl>
    <w:lvl w:ilvl="2" w:tentative="0">
      <w:start w:val="0"/>
      <w:numFmt w:val="bullet"/>
      <w:lvlText w:val="•"/>
      <w:lvlJc w:val="left"/>
      <w:pPr>
        <w:ind w:left="1782" w:hanging="190"/>
      </w:pPr>
      <w:rPr>
        <w:rFonts w:hint="default"/>
        <w:lang w:val="en-US" w:eastAsia="en-US" w:bidi="en-US"/>
      </w:rPr>
    </w:lvl>
    <w:lvl w:ilvl="3" w:tentative="0">
      <w:start w:val="0"/>
      <w:numFmt w:val="bullet"/>
      <w:lvlText w:val="•"/>
      <w:lvlJc w:val="left"/>
      <w:pPr>
        <w:ind w:left="2523" w:hanging="190"/>
      </w:pPr>
      <w:rPr>
        <w:rFonts w:hint="default"/>
        <w:lang w:val="en-US" w:eastAsia="en-US" w:bidi="en-US"/>
      </w:rPr>
    </w:lvl>
    <w:lvl w:ilvl="4" w:tentative="0">
      <w:start w:val="0"/>
      <w:numFmt w:val="bullet"/>
      <w:lvlText w:val="•"/>
      <w:lvlJc w:val="left"/>
      <w:pPr>
        <w:ind w:left="3264" w:hanging="190"/>
      </w:pPr>
      <w:rPr>
        <w:rFonts w:hint="default"/>
        <w:lang w:val="en-US" w:eastAsia="en-US" w:bidi="en-US"/>
      </w:rPr>
    </w:lvl>
    <w:lvl w:ilvl="5" w:tentative="0">
      <w:start w:val="0"/>
      <w:numFmt w:val="bullet"/>
      <w:lvlText w:val="•"/>
      <w:lvlJc w:val="left"/>
      <w:pPr>
        <w:ind w:left="4006" w:hanging="190"/>
      </w:pPr>
      <w:rPr>
        <w:rFonts w:hint="default"/>
        <w:lang w:val="en-US" w:eastAsia="en-US" w:bidi="en-US"/>
      </w:rPr>
    </w:lvl>
    <w:lvl w:ilvl="6" w:tentative="0">
      <w:start w:val="0"/>
      <w:numFmt w:val="bullet"/>
      <w:lvlText w:val="•"/>
      <w:lvlJc w:val="left"/>
      <w:pPr>
        <w:ind w:left="4747" w:hanging="190"/>
      </w:pPr>
      <w:rPr>
        <w:rFonts w:hint="default"/>
        <w:lang w:val="en-US" w:eastAsia="en-US" w:bidi="en-US"/>
      </w:rPr>
    </w:lvl>
    <w:lvl w:ilvl="7" w:tentative="0">
      <w:start w:val="0"/>
      <w:numFmt w:val="bullet"/>
      <w:lvlText w:val="•"/>
      <w:lvlJc w:val="left"/>
      <w:pPr>
        <w:ind w:left="5488" w:hanging="190"/>
      </w:pPr>
      <w:rPr>
        <w:rFonts w:hint="default"/>
        <w:lang w:val="en-US" w:eastAsia="en-US" w:bidi="en-US"/>
      </w:rPr>
    </w:lvl>
    <w:lvl w:ilvl="8" w:tentative="0">
      <w:start w:val="0"/>
      <w:numFmt w:val="bullet"/>
      <w:lvlText w:val="•"/>
      <w:lvlJc w:val="left"/>
      <w:pPr>
        <w:ind w:left="6229" w:hanging="190"/>
      </w:pPr>
      <w:rPr>
        <w:rFonts w:hint="default"/>
        <w:lang w:val="en-US" w:eastAsia="en-US" w:bidi="en-US"/>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0C"/>
    <w:rsid w:val="000A712E"/>
    <w:rsid w:val="000F359B"/>
    <w:rsid w:val="001C4F78"/>
    <w:rsid w:val="003A7E9F"/>
    <w:rsid w:val="005A3BBD"/>
    <w:rsid w:val="006037E7"/>
    <w:rsid w:val="006D4E01"/>
    <w:rsid w:val="00761557"/>
    <w:rsid w:val="00765215"/>
    <w:rsid w:val="007C1D5A"/>
    <w:rsid w:val="008D05B5"/>
    <w:rsid w:val="0099713B"/>
    <w:rsid w:val="00A01B94"/>
    <w:rsid w:val="00A15C88"/>
    <w:rsid w:val="00B97571"/>
    <w:rsid w:val="00C87946"/>
    <w:rsid w:val="00CD7A0C"/>
    <w:rsid w:val="00DE1D63"/>
    <w:rsid w:val="00E33B8E"/>
    <w:rsid w:val="00FE2428"/>
    <w:rsid w:val="4F256340"/>
    <w:rsid w:val="621E7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qFormat/>
    <w:uiPriority w:val="1"/>
    <w:pPr>
      <w:spacing w:before="39"/>
      <w:ind w:left="2625"/>
      <w:outlineLvl w:val="0"/>
    </w:pPr>
    <w:rPr>
      <w:b/>
      <w:bCs/>
      <w:sz w:val="36"/>
      <w:szCs w:val="36"/>
    </w:rPr>
  </w:style>
  <w:style w:type="paragraph" w:styleId="3">
    <w:name w:val="heading 2"/>
    <w:basedOn w:val="1"/>
    <w:next w:val="1"/>
    <w:qFormat/>
    <w:uiPriority w:val="1"/>
    <w:pPr>
      <w:spacing w:before="134"/>
      <w:ind w:left="120"/>
      <w:outlineLvl w:val="1"/>
    </w:pPr>
    <w:rPr>
      <w:b/>
      <w:bCs/>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24"/>
      <w:szCs w:val="24"/>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0"/>
    <w:rPr>
      <w:i/>
      <w:i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32" w:hanging="482"/>
    </w:pPr>
  </w:style>
  <w:style w:type="paragraph" w:customStyle="1" w:styleId="12">
    <w:name w:val="Table Paragraph"/>
    <w:basedOn w:val="1"/>
    <w:qFormat/>
    <w:uiPriority w:val="1"/>
    <w:pPr>
      <w:spacing w:before="2"/>
      <w:ind w:left="108"/>
    </w:pPr>
  </w:style>
  <w:style w:type="character" w:customStyle="1" w:styleId="13">
    <w:name w:val="页眉 字符"/>
    <w:basedOn w:val="8"/>
    <w:link w:val="6"/>
    <w:uiPriority w:val="0"/>
    <w:rPr>
      <w:rFonts w:ascii="宋体" w:hAnsi="宋体" w:eastAsia="宋体" w:cs="宋体"/>
      <w:sz w:val="18"/>
      <w:szCs w:val="18"/>
      <w:lang w:eastAsia="en-US" w:bidi="en-US"/>
    </w:rPr>
  </w:style>
  <w:style w:type="character" w:customStyle="1" w:styleId="14">
    <w:name w:val="页脚 字符"/>
    <w:basedOn w:val="8"/>
    <w:link w:val="5"/>
    <w:uiPriority w:val="0"/>
    <w:rPr>
      <w:rFonts w:ascii="宋体" w:hAnsi="宋体" w:eastAsia="宋体" w:cs="宋体"/>
      <w:sz w:val="18"/>
      <w:szCs w:val="18"/>
      <w:lang w:eastAsia="en-US" w:bidi="en-US"/>
    </w:rPr>
  </w:style>
  <w:style w:type="character" w:customStyle="1" w:styleId="15">
    <w:name w:val="正文文本 字符"/>
    <w:basedOn w:val="8"/>
    <w:link w:val="4"/>
    <w:qFormat/>
    <w:uiPriority w:val="1"/>
    <w:rPr>
      <w:rFonts w:ascii="宋体" w:hAnsi="宋体" w:eastAsia="宋体" w:cs="宋体"/>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1.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header" Target="header19.xml"/><Relationship Id="rId36" Type="http://schemas.openxmlformats.org/officeDocument/2006/relationships/footer" Target="footer16.xml"/><Relationship Id="rId35" Type="http://schemas.openxmlformats.org/officeDocument/2006/relationships/header" Target="header18.xml"/><Relationship Id="rId34" Type="http://schemas.openxmlformats.org/officeDocument/2006/relationships/header" Target="header17.xml"/><Relationship Id="rId33" Type="http://schemas.openxmlformats.org/officeDocument/2006/relationships/header" Target="head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footer" Target="foot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3151</Words>
  <Characters>17962</Characters>
  <Lines>149</Lines>
  <Paragraphs>42</Paragraphs>
  <TotalTime>27</TotalTime>
  <ScaleCrop>false</ScaleCrop>
  <LinksUpToDate>false</LinksUpToDate>
  <CharactersWithSpaces>21071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2020-02-07T05:48:00Z</dcterms:created>
  <dc:creator>大成律师事务所</dc:creator>
  <cp:lastModifiedBy>boaty</cp:lastModifiedBy>
  <dcterms:modified xsi:type="dcterms:W3CDTF">2020-02-11T02:45:54Z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2020-02-07T00:00:00Z</vt:filetime>
  </property>
  <property fmtid="{D5CDD505-2E9C-101B-9397-08002B2CF9AE}" pid="5" name="KSOProductBuildVer">
    <vt:lpwstr>2052-11.1.0.9339</vt:lpwstr>
  </property>
</Properties>
</file>